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30DA" w14:textId="6499FC4A" w:rsidR="00972274" w:rsidRDefault="00972274" w:rsidP="00972274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lang w:val="uk-UA"/>
        </w:rPr>
      </w:pPr>
      <w:r w:rsidRPr="000E04D9">
        <w:rPr>
          <w:b/>
          <w:lang w:val="uk-UA"/>
        </w:rPr>
        <w:t>Оголошення про</w:t>
      </w:r>
      <w:r w:rsidR="00FD03BB">
        <w:rPr>
          <w:b/>
          <w:lang w:val="uk-UA"/>
        </w:rPr>
        <w:t xml:space="preserve"> тимчасово</w:t>
      </w:r>
      <w:r w:rsidRPr="000E04D9">
        <w:rPr>
          <w:b/>
          <w:lang w:val="uk-UA"/>
        </w:rPr>
        <w:t xml:space="preserve"> вакантну посаду</w:t>
      </w:r>
    </w:p>
    <w:p w14:paraId="4D8BFCDD" w14:textId="77777777" w:rsidR="000E04D9" w:rsidRPr="000E04D9" w:rsidRDefault="000E04D9" w:rsidP="00972274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lang w:val="uk-UA"/>
        </w:rPr>
      </w:pPr>
    </w:p>
    <w:p w14:paraId="78D7B4B1" w14:textId="6CC47BB8" w:rsidR="00B5635B" w:rsidRPr="00C00A63" w:rsidRDefault="00695184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a5"/>
          <w:b w:val="0"/>
          <w:bdr w:val="none" w:sz="0" w:space="0" w:color="auto" w:frame="1"/>
          <w:lang w:val="uk-UA"/>
        </w:rPr>
      </w:pPr>
      <w:r w:rsidRPr="00C00A63">
        <w:rPr>
          <w:lang w:val="uk-UA"/>
        </w:rPr>
        <w:t xml:space="preserve">ТУ ДСА України в Сумській області </w:t>
      </w:r>
      <w:r w:rsidR="00614F34" w:rsidRPr="00C00A63">
        <w:t> </w:t>
      </w:r>
      <w:r w:rsidR="00614F34" w:rsidRPr="00C00A63">
        <w:rPr>
          <w:rStyle w:val="a5"/>
          <w:b w:val="0"/>
          <w:bdr w:val="none" w:sz="0" w:space="0" w:color="auto" w:frame="1"/>
        </w:rPr>
        <w:t>оголо</w:t>
      </w:r>
      <w:proofErr w:type="spellStart"/>
      <w:r w:rsidRPr="00C00A63">
        <w:rPr>
          <w:rStyle w:val="a5"/>
          <w:b w:val="0"/>
          <w:bdr w:val="none" w:sz="0" w:space="0" w:color="auto" w:frame="1"/>
          <w:lang w:val="uk-UA"/>
        </w:rPr>
        <w:t>шує</w:t>
      </w:r>
      <w:proofErr w:type="spellEnd"/>
      <w:r w:rsidR="00614F34" w:rsidRPr="00C00A63">
        <w:rPr>
          <w:rStyle w:val="a5"/>
          <w:b w:val="0"/>
          <w:bdr w:val="none" w:sz="0" w:space="0" w:color="auto" w:frame="1"/>
        </w:rPr>
        <w:t xml:space="preserve"> добір на </w:t>
      </w:r>
      <w:proofErr w:type="spellStart"/>
      <w:r w:rsidR="00614F34" w:rsidRPr="00C00A63">
        <w:rPr>
          <w:rStyle w:val="a5"/>
          <w:b w:val="0"/>
          <w:bdr w:val="none" w:sz="0" w:space="0" w:color="auto" w:frame="1"/>
        </w:rPr>
        <w:t>зайняття</w:t>
      </w:r>
      <w:proofErr w:type="spellEnd"/>
      <w:r w:rsidR="004E4999">
        <w:rPr>
          <w:rStyle w:val="a5"/>
          <w:b w:val="0"/>
          <w:bdr w:val="none" w:sz="0" w:space="0" w:color="auto" w:frame="1"/>
          <w:lang w:val="uk-UA"/>
        </w:rPr>
        <w:t xml:space="preserve"> тимчасово</w:t>
      </w:r>
      <w:r w:rsidR="00614F34" w:rsidRPr="00C00A63">
        <w:rPr>
          <w:rStyle w:val="a5"/>
          <w:b w:val="0"/>
          <w:bdr w:val="none" w:sz="0" w:space="0" w:color="auto" w:frame="1"/>
        </w:rPr>
        <w:t xml:space="preserve"> вакантної посади державної служби</w:t>
      </w:r>
      <w:r w:rsidR="00562944" w:rsidRPr="00C00A63">
        <w:rPr>
          <w:rStyle w:val="a5"/>
          <w:b w:val="0"/>
          <w:bdr w:val="none" w:sz="0" w:space="0" w:color="auto" w:frame="1"/>
          <w:lang w:val="uk-UA"/>
        </w:rPr>
        <w:t xml:space="preserve"> </w:t>
      </w:r>
      <w:r w:rsidR="00BD2959">
        <w:rPr>
          <w:rStyle w:val="a5"/>
          <w:b w:val="0"/>
          <w:bdr w:val="none" w:sz="0" w:space="0" w:color="auto" w:frame="1"/>
          <w:lang w:val="uk-UA"/>
        </w:rPr>
        <w:t xml:space="preserve">заступника </w:t>
      </w:r>
      <w:r w:rsidR="00562944" w:rsidRPr="00C00A63">
        <w:rPr>
          <w:rStyle w:val="a5"/>
          <w:b w:val="0"/>
          <w:bdr w:val="none" w:sz="0" w:space="0" w:color="auto" w:frame="1"/>
          <w:lang w:val="uk-UA"/>
        </w:rPr>
        <w:t xml:space="preserve">керівника апарату </w:t>
      </w:r>
      <w:bookmarkStart w:id="0" w:name="_Hlk126229860"/>
      <w:r w:rsidR="00562944" w:rsidRPr="00C00A63">
        <w:rPr>
          <w:rStyle w:val="a5"/>
          <w:b w:val="0"/>
          <w:bdr w:val="none" w:sz="0" w:space="0" w:color="auto" w:frame="1"/>
          <w:lang w:val="uk-UA"/>
        </w:rPr>
        <w:t xml:space="preserve">Сумського окружного адміністративного суду </w:t>
      </w:r>
      <w:bookmarkEnd w:id="0"/>
      <w:r w:rsidR="00562944" w:rsidRPr="00C00A63">
        <w:rPr>
          <w:rStyle w:val="a5"/>
          <w:b w:val="0"/>
          <w:bdr w:val="none" w:sz="0" w:space="0" w:color="auto" w:frame="1"/>
        </w:rPr>
        <w:t>(категорія «Б»)</w:t>
      </w:r>
      <w:r w:rsidR="00B5635B" w:rsidRPr="00C00A63">
        <w:rPr>
          <w:rStyle w:val="a5"/>
          <w:b w:val="0"/>
          <w:bdr w:val="none" w:sz="0" w:space="0" w:color="auto" w:frame="1"/>
          <w:lang w:val="uk-UA"/>
        </w:rPr>
        <w:t>.</w:t>
      </w:r>
    </w:p>
    <w:p w14:paraId="164E45C3" w14:textId="117F3660" w:rsidR="00AC5188" w:rsidRPr="00C00A63" w:rsidRDefault="00695184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</w:rPr>
      </w:pPr>
      <w:r w:rsidRPr="00C00A63">
        <w:t xml:space="preserve">Відповідно до Закону України «Про </w:t>
      </w:r>
      <w:proofErr w:type="spellStart"/>
      <w:r w:rsidRPr="00C00A63">
        <w:t>правовий</w:t>
      </w:r>
      <w:proofErr w:type="spellEnd"/>
      <w:r w:rsidRPr="00C00A63">
        <w:t xml:space="preserve"> режим воєнного стану»,</w:t>
      </w:r>
      <w:r w:rsidR="00AC5188" w:rsidRPr="00C00A63">
        <w:rPr>
          <w:shd w:val="clear" w:color="auto" w:fill="FFFFFF"/>
        </w:rPr>
        <w:t xml:space="preserve">  </w:t>
      </w:r>
      <w:r w:rsidR="00AC5188" w:rsidRPr="00C00A63">
        <w:rPr>
          <w:shd w:val="clear" w:color="auto" w:fill="FFFFFF"/>
          <w:lang w:val="uk-UA"/>
        </w:rPr>
        <w:t>у</w:t>
      </w:r>
      <w:r w:rsidR="00AC5188" w:rsidRPr="00C00A63">
        <w:rPr>
          <w:shd w:val="clear" w:color="auto" w:fill="FFFFFF"/>
        </w:rPr>
        <w:t xml:space="preserve"> період дії воєнного стану особи </w:t>
      </w:r>
      <w:proofErr w:type="spellStart"/>
      <w:r w:rsidR="00AC5188" w:rsidRPr="00C00A63">
        <w:rPr>
          <w:shd w:val="clear" w:color="auto" w:fill="FFFFFF"/>
        </w:rPr>
        <w:t>призначаються</w:t>
      </w:r>
      <w:proofErr w:type="spellEnd"/>
      <w:r w:rsidR="00AC5188" w:rsidRPr="00C00A63">
        <w:rPr>
          <w:shd w:val="clear" w:color="auto" w:fill="FFFFFF"/>
        </w:rPr>
        <w:t xml:space="preserve"> на посади державної служби </w:t>
      </w:r>
      <w:proofErr w:type="spellStart"/>
      <w:r w:rsidR="00AC5188" w:rsidRPr="00C00A63">
        <w:rPr>
          <w:shd w:val="clear" w:color="auto" w:fill="FFFFFF"/>
        </w:rPr>
        <w:t>суб’єктом</w:t>
      </w:r>
      <w:proofErr w:type="spellEnd"/>
      <w:r w:rsidR="00AC5188" w:rsidRPr="00C00A63">
        <w:rPr>
          <w:shd w:val="clear" w:color="auto" w:fill="FFFFFF"/>
        </w:rPr>
        <w:t xml:space="preserve"> призначення без конкурсного </w:t>
      </w:r>
      <w:proofErr w:type="spellStart"/>
      <w:r w:rsidR="00AC5188" w:rsidRPr="00C00A63">
        <w:rPr>
          <w:shd w:val="clear" w:color="auto" w:fill="FFFFFF"/>
        </w:rPr>
        <w:t>відбору</w:t>
      </w:r>
      <w:proofErr w:type="spellEnd"/>
      <w:r w:rsidR="00AC5188" w:rsidRPr="00C00A63">
        <w:rPr>
          <w:shd w:val="clear" w:color="auto" w:fill="FFFFFF"/>
        </w:rPr>
        <w:t xml:space="preserve">, </w:t>
      </w:r>
      <w:proofErr w:type="spellStart"/>
      <w:r w:rsidR="00AC5188" w:rsidRPr="00C00A63">
        <w:rPr>
          <w:shd w:val="clear" w:color="auto" w:fill="FFFFFF"/>
        </w:rPr>
        <w:t>обов’язковість</w:t>
      </w:r>
      <w:proofErr w:type="spellEnd"/>
      <w:r w:rsidR="00AC5188" w:rsidRPr="00C00A63">
        <w:rPr>
          <w:shd w:val="clear" w:color="auto" w:fill="FFFFFF"/>
        </w:rPr>
        <w:t xml:space="preserve"> якого </w:t>
      </w:r>
      <w:proofErr w:type="spellStart"/>
      <w:r w:rsidR="00AC5188" w:rsidRPr="00C00A63">
        <w:rPr>
          <w:shd w:val="clear" w:color="auto" w:fill="FFFFFF"/>
        </w:rPr>
        <w:t>передбачена</w:t>
      </w:r>
      <w:proofErr w:type="spellEnd"/>
      <w:r w:rsidR="00AC5188" w:rsidRPr="00C00A63">
        <w:rPr>
          <w:shd w:val="clear" w:color="auto" w:fill="FFFFFF"/>
        </w:rPr>
        <w:t xml:space="preserve"> законом, на </w:t>
      </w:r>
      <w:proofErr w:type="spellStart"/>
      <w:r w:rsidR="00AC5188" w:rsidRPr="00C00A63">
        <w:rPr>
          <w:shd w:val="clear" w:color="auto" w:fill="FFFFFF"/>
        </w:rPr>
        <w:t>підставі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поданої</w:t>
      </w:r>
      <w:proofErr w:type="spellEnd"/>
      <w:r w:rsidR="00AC5188" w:rsidRPr="00C00A63">
        <w:rPr>
          <w:shd w:val="clear" w:color="auto" w:fill="FFFFFF"/>
        </w:rPr>
        <w:t xml:space="preserve"> заяви, </w:t>
      </w:r>
      <w:proofErr w:type="spellStart"/>
      <w:r w:rsidR="00AC5188" w:rsidRPr="00C00A63">
        <w:rPr>
          <w:shd w:val="clear" w:color="auto" w:fill="FFFFFF"/>
        </w:rPr>
        <w:t>заповненої</w:t>
      </w:r>
      <w:proofErr w:type="spellEnd"/>
      <w:r w:rsidR="00AC5188" w:rsidRPr="00C00A63">
        <w:rPr>
          <w:shd w:val="clear" w:color="auto" w:fill="FFFFFF"/>
        </w:rPr>
        <w:t xml:space="preserve"> особової </w:t>
      </w:r>
      <w:proofErr w:type="spellStart"/>
      <w:r w:rsidR="00AC5188" w:rsidRPr="00C00A63">
        <w:rPr>
          <w:shd w:val="clear" w:color="auto" w:fill="FFFFFF"/>
        </w:rPr>
        <w:t>картки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встановленого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зразка</w:t>
      </w:r>
      <w:proofErr w:type="spellEnd"/>
      <w:r w:rsidR="00AC5188" w:rsidRPr="00C00A63">
        <w:rPr>
          <w:shd w:val="clear" w:color="auto" w:fill="FFFFFF"/>
        </w:rPr>
        <w:t xml:space="preserve"> та </w:t>
      </w:r>
      <w:proofErr w:type="spellStart"/>
      <w:r w:rsidR="00AC5188" w:rsidRPr="00C00A63">
        <w:rPr>
          <w:shd w:val="clear" w:color="auto" w:fill="FFFFFF"/>
        </w:rPr>
        <w:t>документів</w:t>
      </w:r>
      <w:proofErr w:type="spellEnd"/>
      <w:r w:rsidR="00AC5188" w:rsidRPr="00C00A63">
        <w:rPr>
          <w:shd w:val="clear" w:color="auto" w:fill="FFFFFF"/>
        </w:rPr>
        <w:t xml:space="preserve">, </w:t>
      </w:r>
      <w:proofErr w:type="spellStart"/>
      <w:r w:rsidR="00AC5188" w:rsidRPr="00C00A63">
        <w:rPr>
          <w:shd w:val="clear" w:color="auto" w:fill="FFFFFF"/>
        </w:rPr>
        <w:t>що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підтверджують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наявність</w:t>
      </w:r>
      <w:proofErr w:type="spellEnd"/>
      <w:r w:rsidR="00AC5188" w:rsidRPr="00C00A63">
        <w:rPr>
          <w:shd w:val="clear" w:color="auto" w:fill="FFFFFF"/>
        </w:rPr>
        <w:t xml:space="preserve"> у таких </w:t>
      </w:r>
      <w:proofErr w:type="spellStart"/>
      <w:r w:rsidR="00AC5188" w:rsidRPr="00C00A63">
        <w:rPr>
          <w:shd w:val="clear" w:color="auto" w:fill="FFFFFF"/>
        </w:rPr>
        <w:t>осіб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громадянства</w:t>
      </w:r>
      <w:proofErr w:type="spellEnd"/>
      <w:r w:rsidR="00AC5188" w:rsidRPr="00C00A63">
        <w:rPr>
          <w:shd w:val="clear" w:color="auto" w:fill="FFFFFF"/>
        </w:rPr>
        <w:t xml:space="preserve"> України, освіти та </w:t>
      </w:r>
      <w:proofErr w:type="spellStart"/>
      <w:r w:rsidR="00AC5188" w:rsidRPr="00C00A63">
        <w:rPr>
          <w:shd w:val="clear" w:color="auto" w:fill="FFFFFF"/>
        </w:rPr>
        <w:t>досвіду</w:t>
      </w:r>
      <w:proofErr w:type="spellEnd"/>
      <w:r w:rsidR="00AC5188" w:rsidRPr="00C00A63">
        <w:rPr>
          <w:shd w:val="clear" w:color="auto" w:fill="FFFFFF"/>
        </w:rPr>
        <w:t xml:space="preserve"> роботи згідно з </w:t>
      </w:r>
      <w:proofErr w:type="spellStart"/>
      <w:r w:rsidR="00AC5188" w:rsidRPr="00C00A63">
        <w:rPr>
          <w:shd w:val="clear" w:color="auto" w:fill="FFFFFF"/>
        </w:rPr>
        <w:t>вимогами</w:t>
      </w:r>
      <w:proofErr w:type="spellEnd"/>
      <w:r w:rsidR="00AC5188" w:rsidRPr="00C00A63">
        <w:rPr>
          <w:shd w:val="clear" w:color="auto" w:fill="FFFFFF"/>
        </w:rPr>
        <w:t xml:space="preserve"> законодавства, </w:t>
      </w:r>
      <w:proofErr w:type="spellStart"/>
      <w:r w:rsidR="00AC5188" w:rsidRPr="00C00A63">
        <w:rPr>
          <w:shd w:val="clear" w:color="auto" w:fill="FFFFFF"/>
        </w:rPr>
        <w:t>встановленими</w:t>
      </w:r>
      <w:proofErr w:type="spellEnd"/>
      <w:r w:rsidR="00AC5188" w:rsidRPr="00C00A63">
        <w:rPr>
          <w:shd w:val="clear" w:color="auto" w:fill="FFFFFF"/>
        </w:rPr>
        <w:t xml:space="preserve"> щодо </w:t>
      </w:r>
      <w:proofErr w:type="spellStart"/>
      <w:r w:rsidR="00AC5188" w:rsidRPr="00C00A63">
        <w:rPr>
          <w:shd w:val="clear" w:color="auto" w:fill="FFFFFF"/>
        </w:rPr>
        <w:t>відповідних</w:t>
      </w:r>
      <w:proofErr w:type="spellEnd"/>
      <w:r w:rsidR="00AC5188" w:rsidRPr="00C00A63">
        <w:rPr>
          <w:shd w:val="clear" w:color="auto" w:fill="FFFFFF"/>
        </w:rPr>
        <w:t xml:space="preserve"> посад</w:t>
      </w:r>
      <w:r w:rsidR="00963B59">
        <w:rPr>
          <w:shd w:val="clear" w:color="auto" w:fill="FFFFFF"/>
          <w:lang w:val="uk-UA"/>
        </w:rPr>
        <w:t>, а також за наявності у Єдиному державному реєстрі декларацій осіб, уповноважених на виконання функцій держави або місцевого самоврядування, декларації особи, уповноваженої на виконання функцій держави або місцевого самоврядування, за минулий рік</w:t>
      </w:r>
      <w:r w:rsidR="00AC5188" w:rsidRPr="00C00A63">
        <w:rPr>
          <w:shd w:val="clear" w:color="auto" w:fill="FFFFFF"/>
        </w:rPr>
        <w:t>.</w:t>
      </w:r>
    </w:p>
    <w:p w14:paraId="14A72229" w14:textId="77777777" w:rsidR="004312EE" w:rsidRPr="00C00A63" w:rsidRDefault="004312EE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</w:p>
    <w:p w14:paraId="6DD9A708" w14:textId="51E9E29A" w:rsidR="004312EE" w:rsidRPr="00C00A63" w:rsidRDefault="00487069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C00A63">
        <w:rPr>
          <w:b/>
          <w:lang w:val="uk-UA"/>
        </w:rPr>
        <w:t>Місце роботи:</w:t>
      </w:r>
      <w:r w:rsidRPr="00C00A63">
        <w:rPr>
          <w:lang w:val="uk-UA"/>
        </w:rPr>
        <w:t xml:space="preserve"> </w:t>
      </w:r>
    </w:p>
    <w:p w14:paraId="6A25226A" w14:textId="50C6989D" w:rsidR="00853321" w:rsidRPr="00C00A63" w:rsidRDefault="004312EE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C00A63">
        <w:rPr>
          <w:lang w:val="uk-UA"/>
        </w:rPr>
        <w:t xml:space="preserve">Сумський окружний адміністративний суд, м. Суми, вул Г. Кондратьєва, 159. </w:t>
      </w:r>
    </w:p>
    <w:p w14:paraId="601559FE" w14:textId="77777777" w:rsidR="00066BA8" w:rsidRDefault="00066BA8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</w:p>
    <w:p w14:paraId="0F7E265B" w14:textId="524384C5" w:rsidR="005133CC" w:rsidRPr="00C00A63" w:rsidRDefault="002F233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r w:rsidRPr="00C00A63">
        <w:rPr>
          <w:b/>
          <w:lang w:val="uk-UA"/>
        </w:rPr>
        <w:t>Основні з</w:t>
      </w:r>
      <w:r w:rsidR="005133CC" w:rsidRPr="00C00A63">
        <w:rPr>
          <w:b/>
          <w:lang w:val="uk-UA"/>
        </w:rPr>
        <w:t>авдання:</w:t>
      </w:r>
    </w:p>
    <w:p w14:paraId="03AD6BDF" w14:textId="55924BC6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 xml:space="preserve">Здійснює організаційне забезпечення роботи суду в межах делегованих керівником апарату суду повноважень. </w:t>
      </w:r>
    </w:p>
    <w:p w14:paraId="2F0FEA02" w14:textId="7D5BEF5F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В межах повноважень вживає заходи спрямовані на створення належних умов діяльності суду для ефективного відправлення правосуддя.</w:t>
      </w:r>
    </w:p>
    <w:p w14:paraId="109117B6" w14:textId="0C8E3997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Організовує та забезпечує ведення діловодства в суді, забезпечує підготовку й складання документів відповідно до інструкції з діловодства в суді, інших актів законодавства України.</w:t>
      </w:r>
    </w:p>
    <w:p w14:paraId="29475173" w14:textId="5C4BC7F8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Контролює впровадження передових технологій організації роботи з документами в суді, використання засобів Інтернет.</w:t>
      </w:r>
    </w:p>
    <w:p w14:paraId="300C6253" w14:textId="781126CC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- </w:t>
      </w:r>
      <w:r w:rsidR="00AC123D" w:rsidRPr="00AC123D">
        <w:rPr>
          <w:lang w:val="uk-UA" w:eastAsia="ru-RU"/>
        </w:rPr>
        <w:t>Організовує та забезпечує внутрішній облік сплати, повернення й зарахування судового збору до Державного бюджету України.</w:t>
      </w:r>
    </w:p>
    <w:p w14:paraId="6624D0CF" w14:textId="53088CE0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В межах повноважень забезпечує організацію та проведення загальних зборів працівників апарату суду, робочих нарад, наукових (міжнародних) зустрічей, прес-конференцій та інших заходів.</w:t>
      </w:r>
    </w:p>
    <w:p w14:paraId="2D6B7A0E" w14:textId="4CD2F212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Очолює конкурсну комісію з добору кадрів</w:t>
      </w:r>
    </w:p>
    <w:p w14:paraId="0F36314C" w14:textId="12C8B11F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Контролює ведення кадрового діловодства в суді.</w:t>
      </w:r>
    </w:p>
    <w:p w14:paraId="2D0DEBA8" w14:textId="539D8031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Вносить керівнику апарату пропозиції з кадрових питань, зокрема щодо призначення на посади в апарат суду, переведення на інші посади, звільнення з посад, присвоєння рангів державних службовців, заохочення, застосування заходів дисциплінарного впливу та з інших кадрових питань.</w:t>
      </w:r>
    </w:p>
    <w:p w14:paraId="0A16449B" w14:textId="62434BB6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Контролює організацію підготовки та проведення оцінювання результатів службової діяльності державних службовців.</w:t>
      </w:r>
    </w:p>
    <w:p w14:paraId="1352A71B" w14:textId="3771303A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За дорученням керівника апарату бере участь у розробці проектів положень про структурні підрозділи та проєктів посадових інструкцій працівників апарату суду.</w:t>
      </w:r>
    </w:p>
    <w:p w14:paraId="7404AAEB" w14:textId="51AF5C78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Забезпечує спільну роботу працівників апарату суду в ході</w:t>
      </w:r>
      <w:r>
        <w:rPr>
          <w:lang w:val="uk-UA" w:eastAsia="ru-RU"/>
        </w:rPr>
        <w:t xml:space="preserve"> </w:t>
      </w:r>
      <w:r w:rsidR="00AC123D" w:rsidRPr="00AC123D">
        <w:rPr>
          <w:lang w:val="uk-UA" w:eastAsia="ru-RU"/>
        </w:rPr>
        <w:t>підготовки необхідних матеріалів у разі віднесення питань до компетенції</w:t>
      </w:r>
      <w:r>
        <w:rPr>
          <w:lang w:val="uk-UA" w:eastAsia="ru-RU"/>
        </w:rPr>
        <w:t xml:space="preserve"> </w:t>
      </w:r>
      <w:r w:rsidR="00AC123D" w:rsidRPr="00AC123D">
        <w:rPr>
          <w:lang w:val="uk-UA" w:eastAsia="ru-RU"/>
        </w:rPr>
        <w:t>декількох підрозділів або працівників апарату суду.</w:t>
      </w:r>
    </w:p>
    <w:p w14:paraId="721DFDFE" w14:textId="67292E51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Організовує роботу і забезпечує контроль за своєчасним та якісним виконанням працівниками суду наказів та розпоряджень голови суду, Державної судової адміністрації України, Вищої ради правосуддя та Верховного Суду в межах делегованих йому повноважень і компетенції.</w:t>
      </w:r>
    </w:p>
    <w:p w14:paraId="03A5E699" w14:textId="4F7B372B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Контролює дотримання працівниками апарату суду правил внутрішнього трудового розпорядку та етики поведінки.</w:t>
      </w:r>
    </w:p>
    <w:p w14:paraId="0E8C2FA9" w14:textId="450042B7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Організовує та проводить наради з питань віднесених до його компетенції, ініціює збори працівників апарату суду.</w:t>
      </w:r>
    </w:p>
    <w:p w14:paraId="330D2316" w14:textId="16E8F66A" w:rsidR="00AC123D" w:rsidRPr="00AC123D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lastRenderedPageBreak/>
        <w:t xml:space="preserve">- </w:t>
      </w:r>
      <w:r w:rsidR="00AC123D" w:rsidRPr="00AC123D">
        <w:rPr>
          <w:lang w:val="uk-UA" w:eastAsia="ru-RU"/>
        </w:rPr>
        <w:t xml:space="preserve">Контролює наповнення інформацією офіційного вебсайті суду вебпорталу «Судова влада України» та координує діяльність </w:t>
      </w:r>
      <w:proofErr w:type="spellStart"/>
      <w:r w:rsidR="00AC123D" w:rsidRPr="00AC123D">
        <w:rPr>
          <w:lang w:val="uk-UA" w:eastAsia="ru-RU"/>
        </w:rPr>
        <w:t>пресслужби</w:t>
      </w:r>
      <w:proofErr w:type="spellEnd"/>
      <w:r w:rsidR="00AC123D" w:rsidRPr="00AC123D">
        <w:rPr>
          <w:lang w:val="uk-UA" w:eastAsia="ru-RU"/>
        </w:rPr>
        <w:t xml:space="preserve"> суду.</w:t>
      </w:r>
    </w:p>
    <w:p w14:paraId="2848A2A9" w14:textId="0D5A4EFE" w:rsidR="001E3E99" w:rsidRPr="00C00A63" w:rsidRDefault="003014F8" w:rsidP="003014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 w:eastAsia="ru-RU"/>
        </w:rPr>
        <w:t xml:space="preserve">- </w:t>
      </w:r>
      <w:r w:rsidR="00AC123D" w:rsidRPr="00AC123D">
        <w:rPr>
          <w:lang w:val="uk-UA" w:eastAsia="ru-RU"/>
        </w:rPr>
        <w:t>Здійснює інші повноваження з організації роботи апарату суду</w:t>
      </w:r>
      <w:r>
        <w:rPr>
          <w:lang w:val="uk-UA" w:eastAsia="ru-RU"/>
        </w:rPr>
        <w:t xml:space="preserve"> </w:t>
      </w:r>
      <w:r w:rsidR="00AC123D" w:rsidRPr="00AC123D">
        <w:rPr>
          <w:lang w:val="uk-UA" w:eastAsia="ru-RU"/>
        </w:rPr>
        <w:t>щодо забезпечення діяльності суду.</w:t>
      </w:r>
      <w:r w:rsidR="003822A1" w:rsidRPr="00C00A63">
        <w:rPr>
          <w:lang w:val="uk-UA"/>
        </w:rPr>
        <w:t xml:space="preserve"> </w:t>
      </w:r>
      <w:r w:rsidR="001E3E99" w:rsidRPr="00C00A63">
        <w:rPr>
          <w:lang w:val="uk-UA"/>
        </w:rPr>
        <w:t xml:space="preserve"> </w:t>
      </w:r>
    </w:p>
    <w:p w14:paraId="76D38479" w14:textId="77777777" w:rsidR="000F6705" w:rsidRDefault="000F6705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</w:p>
    <w:p w14:paraId="7E6870C3" w14:textId="655B337F" w:rsidR="00ED1207" w:rsidRPr="00C00A63" w:rsidRDefault="00853321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r w:rsidRPr="00C00A63">
        <w:rPr>
          <w:b/>
          <w:lang w:val="uk-UA"/>
        </w:rPr>
        <w:t>Обов’язкові</w:t>
      </w:r>
      <w:r w:rsidR="00ED1207" w:rsidRPr="00C00A63">
        <w:rPr>
          <w:b/>
          <w:lang w:val="uk-UA"/>
        </w:rPr>
        <w:t xml:space="preserve"> вимоги:</w:t>
      </w:r>
    </w:p>
    <w:p w14:paraId="5C37B203" w14:textId="571921B9" w:rsidR="00853321" w:rsidRPr="00C00A63" w:rsidRDefault="00853321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C00A63">
        <w:rPr>
          <w:lang w:val="uk-UA"/>
        </w:rPr>
        <w:t>громадянство України;</w:t>
      </w:r>
    </w:p>
    <w:p w14:paraId="3F250E40" w14:textId="634B7619" w:rsidR="00853321" w:rsidRPr="00C00A63" w:rsidRDefault="00853321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C00A63">
        <w:rPr>
          <w:lang w:val="uk-UA"/>
        </w:rPr>
        <w:t>вища освіта</w:t>
      </w:r>
      <w:r w:rsidR="00E53153" w:rsidRPr="00C00A63">
        <w:rPr>
          <w:lang w:val="uk-UA"/>
        </w:rPr>
        <w:t>;</w:t>
      </w:r>
    </w:p>
    <w:p w14:paraId="60FE871B" w14:textId="28D08283" w:rsidR="00E53153" w:rsidRPr="00C00A63" w:rsidRDefault="00E53153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  <w:lang w:val="uk-UA"/>
        </w:rPr>
      </w:pPr>
      <w:r w:rsidRPr="00C00A63">
        <w:rPr>
          <w:shd w:val="clear" w:color="auto" w:fill="FFFFFF"/>
        </w:rPr>
        <w:t>досвід роботи на посадах державної служби </w:t>
      </w:r>
      <w:proofErr w:type="spellStart"/>
      <w:r w:rsidRPr="00C00A63">
        <w:fldChar w:fldCharType="begin"/>
      </w:r>
      <w:r w:rsidRPr="00C00A63">
        <w:instrText xml:space="preserve"> HYPERLINK "https://zakon.rada.gov.ua/laws/show/889-19" \l "n86" </w:instrText>
      </w:r>
      <w:r w:rsidRPr="00C00A63">
        <w:fldChar w:fldCharType="separate"/>
      </w:r>
      <w:r w:rsidRPr="00C00A63">
        <w:rPr>
          <w:rStyle w:val="a3"/>
          <w:color w:val="auto"/>
          <w:u w:val="none"/>
          <w:shd w:val="clear" w:color="auto" w:fill="FFFFFF"/>
        </w:rPr>
        <w:t>категорій</w:t>
      </w:r>
      <w:proofErr w:type="spellEnd"/>
      <w:r w:rsidRPr="00C00A63">
        <w:rPr>
          <w:rStyle w:val="a3"/>
          <w:color w:val="auto"/>
          <w:u w:val="none"/>
          <w:shd w:val="clear" w:color="auto" w:fill="FFFFFF"/>
        </w:rPr>
        <w:t xml:space="preserve"> "Б"</w:t>
      </w:r>
      <w:r w:rsidRPr="00C00A63">
        <w:fldChar w:fldCharType="end"/>
      </w:r>
      <w:r w:rsidRPr="00C00A63">
        <w:rPr>
          <w:shd w:val="clear" w:color="auto" w:fill="FFFFFF"/>
        </w:rPr>
        <w:t> </w:t>
      </w:r>
      <w:proofErr w:type="spellStart"/>
      <w:r w:rsidRPr="00C00A63">
        <w:rPr>
          <w:shd w:val="clear" w:color="auto" w:fill="FFFFFF"/>
        </w:rPr>
        <w:t>чи</w:t>
      </w:r>
      <w:proofErr w:type="spellEnd"/>
      <w:r w:rsidRPr="00C00A63">
        <w:rPr>
          <w:shd w:val="clear" w:color="auto" w:fill="FFFFFF"/>
        </w:rPr>
        <w:t> </w:t>
      </w:r>
      <w:hyperlink r:id="rId5" w:anchor="n92" w:history="1">
        <w:r w:rsidRPr="00C00A63">
          <w:rPr>
            <w:rStyle w:val="a3"/>
            <w:color w:val="auto"/>
            <w:u w:val="none"/>
            <w:shd w:val="clear" w:color="auto" w:fill="FFFFFF"/>
          </w:rPr>
          <w:t>"В"</w:t>
        </w:r>
      </w:hyperlink>
      <w:r w:rsidRPr="00C00A63">
        <w:rPr>
          <w:shd w:val="clear" w:color="auto" w:fill="FFFFFF"/>
        </w:rPr>
        <w:t xml:space="preserve"> або досвід служби в органах </w:t>
      </w:r>
      <w:proofErr w:type="spellStart"/>
      <w:r w:rsidRPr="00C00A63">
        <w:rPr>
          <w:shd w:val="clear" w:color="auto" w:fill="FFFFFF"/>
        </w:rPr>
        <w:t>місцевого</w:t>
      </w:r>
      <w:proofErr w:type="spellEnd"/>
      <w:r w:rsidRPr="00C00A63">
        <w:rPr>
          <w:shd w:val="clear" w:color="auto" w:fill="FFFFFF"/>
        </w:rPr>
        <w:t xml:space="preserve"> </w:t>
      </w:r>
      <w:proofErr w:type="spellStart"/>
      <w:r w:rsidRPr="00C00A63">
        <w:rPr>
          <w:shd w:val="clear" w:color="auto" w:fill="FFFFFF"/>
        </w:rPr>
        <w:t>самоврядування</w:t>
      </w:r>
      <w:proofErr w:type="spellEnd"/>
      <w:r w:rsidRPr="00C00A63">
        <w:rPr>
          <w:shd w:val="clear" w:color="auto" w:fill="FFFFFF"/>
        </w:rPr>
        <w:t xml:space="preserve">, або досвід роботи на </w:t>
      </w:r>
      <w:proofErr w:type="spellStart"/>
      <w:r w:rsidRPr="00C00A63">
        <w:rPr>
          <w:shd w:val="clear" w:color="auto" w:fill="FFFFFF"/>
        </w:rPr>
        <w:t>керівних</w:t>
      </w:r>
      <w:proofErr w:type="spellEnd"/>
      <w:r w:rsidRPr="00C00A63">
        <w:rPr>
          <w:shd w:val="clear" w:color="auto" w:fill="FFFFFF"/>
        </w:rPr>
        <w:t xml:space="preserve"> посадах </w:t>
      </w:r>
      <w:proofErr w:type="spellStart"/>
      <w:r w:rsidRPr="00C00A63">
        <w:rPr>
          <w:shd w:val="clear" w:color="auto" w:fill="FFFFFF"/>
        </w:rPr>
        <w:t>підприємств</w:t>
      </w:r>
      <w:proofErr w:type="spellEnd"/>
      <w:r w:rsidRPr="00C00A63">
        <w:rPr>
          <w:shd w:val="clear" w:color="auto" w:fill="FFFFFF"/>
        </w:rPr>
        <w:t xml:space="preserve">, </w:t>
      </w:r>
      <w:proofErr w:type="spellStart"/>
      <w:r w:rsidRPr="00C00A63">
        <w:rPr>
          <w:shd w:val="clear" w:color="auto" w:fill="FFFFFF"/>
        </w:rPr>
        <w:t>установ</w:t>
      </w:r>
      <w:proofErr w:type="spellEnd"/>
      <w:r w:rsidRPr="00C00A63">
        <w:rPr>
          <w:shd w:val="clear" w:color="auto" w:fill="FFFFFF"/>
        </w:rPr>
        <w:t xml:space="preserve"> та </w:t>
      </w:r>
      <w:proofErr w:type="spellStart"/>
      <w:r w:rsidRPr="00C00A63">
        <w:rPr>
          <w:shd w:val="clear" w:color="auto" w:fill="FFFFFF"/>
        </w:rPr>
        <w:t>організацій</w:t>
      </w:r>
      <w:proofErr w:type="spellEnd"/>
      <w:r w:rsidRPr="00C00A63">
        <w:rPr>
          <w:shd w:val="clear" w:color="auto" w:fill="FFFFFF"/>
        </w:rPr>
        <w:t xml:space="preserve"> </w:t>
      </w:r>
      <w:proofErr w:type="spellStart"/>
      <w:r w:rsidRPr="00C00A63">
        <w:rPr>
          <w:shd w:val="clear" w:color="auto" w:fill="FFFFFF"/>
        </w:rPr>
        <w:t>незалежно</w:t>
      </w:r>
      <w:proofErr w:type="spellEnd"/>
      <w:r w:rsidRPr="00C00A63">
        <w:rPr>
          <w:shd w:val="clear" w:color="auto" w:fill="FFFFFF"/>
        </w:rPr>
        <w:t xml:space="preserve"> від </w:t>
      </w:r>
      <w:proofErr w:type="spellStart"/>
      <w:r w:rsidRPr="00C00A63">
        <w:rPr>
          <w:shd w:val="clear" w:color="auto" w:fill="FFFFFF"/>
        </w:rPr>
        <w:t>форми</w:t>
      </w:r>
      <w:proofErr w:type="spellEnd"/>
      <w:r w:rsidRPr="00C00A63">
        <w:rPr>
          <w:shd w:val="clear" w:color="auto" w:fill="FFFFFF"/>
        </w:rPr>
        <w:t xml:space="preserve"> </w:t>
      </w:r>
      <w:proofErr w:type="spellStart"/>
      <w:r w:rsidRPr="00C00A63">
        <w:rPr>
          <w:shd w:val="clear" w:color="auto" w:fill="FFFFFF"/>
        </w:rPr>
        <w:t>власності</w:t>
      </w:r>
      <w:proofErr w:type="spellEnd"/>
      <w:r w:rsidRPr="00C00A63">
        <w:rPr>
          <w:shd w:val="clear" w:color="auto" w:fill="FFFFFF"/>
        </w:rPr>
        <w:t xml:space="preserve"> не менше </w:t>
      </w:r>
      <w:r w:rsidR="007E6A2E">
        <w:rPr>
          <w:shd w:val="clear" w:color="auto" w:fill="FFFFFF"/>
          <w:lang w:val="uk-UA"/>
        </w:rPr>
        <w:t>двох років</w:t>
      </w:r>
      <w:r w:rsidRPr="00C00A63">
        <w:rPr>
          <w:shd w:val="clear" w:color="auto" w:fill="FFFFFF"/>
          <w:lang w:val="uk-UA"/>
        </w:rPr>
        <w:t>;</w:t>
      </w:r>
      <w:r w:rsidR="007E6A2E">
        <w:rPr>
          <w:shd w:val="clear" w:color="auto" w:fill="FFFFFF"/>
          <w:lang w:val="uk-UA"/>
        </w:rPr>
        <w:t xml:space="preserve"> </w:t>
      </w:r>
    </w:p>
    <w:p w14:paraId="135A0ED5" w14:textId="752E869B" w:rsidR="00E53153" w:rsidRPr="00C00A63" w:rsidRDefault="00E53153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  <w:lang w:val="uk-UA"/>
        </w:rPr>
      </w:pPr>
      <w:proofErr w:type="spellStart"/>
      <w:r w:rsidRPr="00C00A63">
        <w:rPr>
          <w:shd w:val="clear" w:color="auto" w:fill="FFFFFF"/>
        </w:rPr>
        <w:t>вільне</w:t>
      </w:r>
      <w:proofErr w:type="spellEnd"/>
      <w:r w:rsidRPr="00C00A63">
        <w:rPr>
          <w:shd w:val="clear" w:color="auto" w:fill="FFFFFF"/>
        </w:rPr>
        <w:t xml:space="preserve"> </w:t>
      </w:r>
      <w:proofErr w:type="spellStart"/>
      <w:r w:rsidRPr="00C00A63">
        <w:rPr>
          <w:shd w:val="clear" w:color="auto" w:fill="FFFFFF"/>
        </w:rPr>
        <w:t>володіння</w:t>
      </w:r>
      <w:proofErr w:type="spellEnd"/>
      <w:r w:rsidRPr="00C00A63">
        <w:rPr>
          <w:shd w:val="clear" w:color="auto" w:fill="FFFFFF"/>
        </w:rPr>
        <w:t xml:space="preserve"> державною </w:t>
      </w:r>
      <w:proofErr w:type="spellStart"/>
      <w:r w:rsidRPr="00C00A63">
        <w:rPr>
          <w:shd w:val="clear" w:color="auto" w:fill="FFFFFF"/>
        </w:rPr>
        <w:t>мовою</w:t>
      </w:r>
      <w:proofErr w:type="spellEnd"/>
      <w:r w:rsidRPr="00C00A63">
        <w:rPr>
          <w:shd w:val="clear" w:color="auto" w:fill="FFFFFF"/>
          <w:lang w:val="uk-UA"/>
        </w:rPr>
        <w:t>.</w:t>
      </w:r>
    </w:p>
    <w:p w14:paraId="14EEEB70" w14:textId="2CCAD65F" w:rsidR="002F233B" w:rsidRPr="00C00A63" w:rsidRDefault="002F233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</w:p>
    <w:p w14:paraId="7C8EB434" w14:textId="4C24CCF1" w:rsidR="002F233B" w:rsidRPr="00C00A63" w:rsidRDefault="002F233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r w:rsidRPr="00C00A63">
        <w:rPr>
          <w:b/>
          <w:lang w:val="uk-UA"/>
        </w:rPr>
        <w:t xml:space="preserve">Умови оплати праці: </w:t>
      </w:r>
    </w:p>
    <w:p w14:paraId="3AD72094" w14:textId="47F71C94" w:rsidR="002F233B" w:rsidRPr="00C00A63" w:rsidRDefault="002F233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C00A63">
        <w:rPr>
          <w:lang w:val="uk-UA"/>
        </w:rPr>
        <w:t xml:space="preserve">посадовий оклад: - </w:t>
      </w:r>
      <w:r w:rsidR="000F6705">
        <w:rPr>
          <w:lang w:val="uk-UA"/>
        </w:rPr>
        <w:t>24</w:t>
      </w:r>
      <w:r w:rsidRPr="00C00A63">
        <w:rPr>
          <w:lang w:val="uk-UA"/>
        </w:rPr>
        <w:t> </w:t>
      </w:r>
      <w:r w:rsidR="000F6705">
        <w:rPr>
          <w:lang w:val="uk-UA"/>
        </w:rPr>
        <w:t>550</w:t>
      </w:r>
      <w:r w:rsidRPr="00C00A63">
        <w:rPr>
          <w:lang w:val="uk-UA"/>
        </w:rPr>
        <w:t xml:space="preserve"> грн;</w:t>
      </w:r>
    </w:p>
    <w:p w14:paraId="19E2E7FE" w14:textId="19E618FE" w:rsidR="003B439F" w:rsidRPr="00C00A63" w:rsidRDefault="002F233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C00A63">
        <w:rPr>
          <w:lang w:val="uk-UA"/>
        </w:rPr>
        <w:t>надбавки, премії та компенсації</w:t>
      </w:r>
      <w:r w:rsidR="004E4999">
        <w:rPr>
          <w:lang w:val="uk-UA"/>
        </w:rPr>
        <w:t xml:space="preserve"> у 2024 році </w:t>
      </w:r>
      <w:r w:rsidRPr="00C00A63">
        <w:rPr>
          <w:lang w:val="uk-UA"/>
        </w:rPr>
        <w:t>відповідно до</w:t>
      </w:r>
      <w:r w:rsidR="004E4999">
        <w:rPr>
          <w:lang w:val="uk-UA"/>
        </w:rPr>
        <w:t xml:space="preserve"> пункту 12 Прикінцевих положень </w:t>
      </w:r>
      <w:r w:rsidRPr="00C00A63">
        <w:rPr>
          <w:lang w:val="uk-UA"/>
        </w:rPr>
        <w:t>Закону України «Про державн</w:t>
      </w:r>
      <w:r w:rsidR="004E4999">
        <w:rPr>
          <w:lang w:val="uk-UA"/>
        </w:rPr>
        <w:t>ий бюджет України на 2024 рік</w:t>
      </w:r>
      <w:r w:rsidRPr="00C00A63">
        <w:rPr>
          <w:lang w:val="uk-UA"/>
        </w:rPr>
        <w:t>»</w:t>
      </w:r>
      <w:r w:rsidR="004E4999">
        <w:rPr>
          <w:lang w:val="uk-UA"/>
        </w:rPr>
        <w:t>.</w:t>
      </w:r>
    </w:p>
    <w:p w14:paraId="5DAB116E" w14:textId="77777777" w:rsidR="008A6823" w:rsidRPr="00C00A63" w:rsidRDefault="008A6823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</w:p>
    <w:p w14:paraId="1DB95DAE" w14:textId="77777777" w:rsidR="008A6823" w:rsidRPr="00C00A63" w:rsidRDefault="008A6823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r w:rsidRPr="00C00A63">
        <w:rPr>
          <w:b/>
          <w:lang w:val="uk-UA"/>
        </w:rPr>
        <w:t>Умови відбору та призначення на посаду:</w:t>
      </w:r>
    </w:p>
    <w:p w14:paraId="1CD72314" w14:textId="59E5241C" w:rsidR="008A6823" w:rsidRPr="00C00A63" w:rsidRDefault="008A6823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C00A63">
        <w:rPr>
          <w:lang w:val="uk-UA"/>
        </w:rPr>
        <w:t>призначення на посаду строкове</w:t>
      </w:r>
      <w:r w:rsidR="004E4999">
        <w:rPr>
          <w:lang w:val="uk-UA"/>
        </w:rPr>
        <w:t xml:space="preserve">: до виходу на роботу основного працівника із відпустки для догляду за дитиною до досягнення нею трирічного віку (до 24 травня 2024 року) або до її фактичного виходу на роботу, або </w:t>
      </w:r>
      <w:r w:rsidRPr="00C00A63">
        <w:rPr>
          <w:lang w:val="uk-UA"/>
        </w:rPr>
        <w:t>до призначення на цю посаду переможця конкурсу, але не більше ніж 12 місяців з дня припинення чи скасування воєнного стану</w:t>
      </w:r>
      <w:r w:rsidR="004E4999">
        <w:rPr>
          <w:lang w:val="uk-UA"/>
        </w:rPr>
        <w:t xml:space="preserve">                      (з урахуванням строку виходу на роботу основного працівника)</w:t>
      </w:r>
      <w:r w:rsidRPr="00C00A63">
        <w:rPr>
          <w:lang w:val="uk-UA"/>
        </w:rPr>
        <w:t xml:space="preserve">.  </w:t>
      </w:r>
    </w:p>
    <w:p w14:paraId="78011AC2" w14:textId="46A73C69" w:rsidR="00FF41BF" w:rsidRPr="008835D1" w:rsidRDefault="008835D1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</w:rPr>
      </w:pPr>
      <w:r w:rsidRPr="008835D1">
        <w:rPr>
          <w:shd w:val="clear" w:color="auto" w:fill="FFFFFF"/>
        </w:rPr>
        <w:t xml:space="preserve">Особа, яка </w:t>
      </w:r>
      <w:proofErr w:type="spellStart"/>
      <w:r w:rsidRPr="008835D1">
        <w:rPr>
          <w:shd w:val="clear" w:color="auto" w:fill="FFFFFF"/>
        </w:rPr>
        <w:t>претендує</w:t>
      </w:r>
      <w:proofErr w:type="spellEnd"/>
      <w:r w:rsidRPr="008835D1">
        <w:rPr>
          <w:shd w:val="clear" w:color="auto" w:fill="FFFFFF"/>
        </w:rPr>
        <w:t xml:space="preserve"> на </w:t>
      </w:r>
      <w:proofErr w:type="spellStart"/>
      <w:r w:rsidRPr="008835D1">
        <w:rPr>
          <w:shd w:val="clear" w:color="auto" w:fill="FFFFFF"/>
        </w:rPr>
        <w:t>зайняття</w:t>
      </w:r>
      <w:proofErr w:type="spellEnd"/>
      <w:r w:rsidRPr="008835D1">
        <w:rPr>
          <w:shd w:val="clear" w:color="auto" w:fill="FFFFFF"/>
        </w:rPr>
        <w:t xml:space="preserve"> посади державної служби</w:t>
      </w:r>
      <w:r w:rsidRPr="008835D1">
        <w:rPr>
          <w:shd w:val="clear" w:color="auto" w:fill="FFFFFF"/>
          <w:lang w:val="uk-UA"/>
        </w:rPr>
        <w:t xml:space="preserve"> </w:t>
      </w:r>
      <w:r w:rsidRPr="008835D1">
        <w:rPr>
          <w:shd w:val="clear" w:color="auto" w:fill="FFFFFF"/>
        </w:rPr>
        <w:t xml:space="preserve">у період дії воєнного стану не </w:t>
      </w:r>
      <w:proofErr w:type="spellStart"/>
      <w:r w:rsidRPr="008835D1">
        <w:rPr>
          <w:shd w:val="clear" w:color="auto" w:fill="FFFFFF"/>
        </w:rPr>
        <w:t>подає</w:t>
      </w:r>
      <w:proofErr w:type="spellEnd"/>
      <w:r w:rsidRPr="008835D1">
        <w:rPr>
          <w:shd w:val="clear" w:color="auto" w:fill="FFFFFF"/>
        </w:rPr>
        <w:t xml:space="preserve"> документ про </w:t>
      </w:r>
      <w:proofErr w:type="spellStart"/>
      <w:r w:rsidRPr="008835D1">
        <w:rPr>
          <w:shd w:val="clear" w:color="auto" w:fill="FFFFFF"/>
        </w:rPr>
        <w:t>підтвердження</w:t>
      </w:r>
      <w:proofErr w:type="spellEnd"/>
      <w:r w:rsidRPr="008835D1">
        <w:rPr>
          <w:shd w:val="clear" w:color="auto" w:fill="FFFFFF"/>
        </w:rPr>
        <w:t xml:space="preserve"> </w:t>
      </w:r>
      <w:proofErr w:type="spellStart"/>
      <w:r w:rsidRPr="008835D1">
        <w:rPr>
          <w:shd w:val="clear" w:color="auto" w:fill="FFFFFF"/>
        </w:rPr>
        <w:t>рівня</w:t>
      </w:r>
      <w:proofErr w:type="spellEnd"/>
      <w:r w:rsidRPr="008835D1">
        <w:rPr>
          <w:shd w:val="clear" w:color="auto" w:fill="FFFFFF"/>
        </w:rPr>
        <w:t xml:space="preserve"> </w:t>
      </w:r>
      <w:proofErr w:type="spellStart"/>
      <w:r w:rsidRPr="008835D1">
        <w:rPr>
          <w:shd w:val="clear" w:color="auto" w:fill="FFFFFF"/>
        </w:rPr>
        <w:t>володіння</w:t>
      </w:r>
      <w:proofErr w:type="spellEnd"/>
      <w:r w:rsidRPr="008835D1">
        <w:rPr>
          <w:shd w:val="clear" w:color="auto" w:fill="FFFFFF"/>
        </w:rPr>
        <w:t xml:space="preserve"> державною </w:t>
      </w:r>
      <w:proofErr w:type="spellStart"/>
      <w:r w:rsidRPr="008835D1">
        <w:rPr>
          <w:shd w:val="clear" w:color="auto" w:fill="FFFFFF"/>
        </w:rPr>
        <w:t>мовою</w:t>
      </w:r>
      <w:proofErr w:type="spellEnd"/>
      <w:r w:rsidRPr="008835D1">
        <w:rPr>
          <w:shd w:val="clear" w:color="auto" w:fill="FFFFFF"/>
        </w:rPr>
        <w:t xml:space="preserve"> відповідно до </w:t>
      </w:r>
      <w:hyperlink r:id="rId6" w:tgtFrame="_blank" w:history="1">
        <w:r w:rsidRPr="008835D1">
          <w:rPr>
            <w:rStyle w:val="a3"/>
            <w:color w:val="auto"/>
            <w:u w:val="none"/>
            <w:shd w:val="clear" w:color="auto" w:fill="FFFFFF"/>
          </w:rPr>
          <w:t>Закону України</w:t>
        </w:r>
      </w:hyperlink>
      <w:r w:rsidRPr="008835D1">
        <w:rPr>
          <w:shd w:val="clear" w:color="auto" w:fill="FFFFFF"/>
        </w:rPr>
        <w:t xml:space="preserve"> "Про забезпечення </w:t>
      </w:r>
      <w:proofErr w:type="spellStart"/>
      <w:r w:rsidRPr="008835D1">
        <w:rPr>
          <w:shd w:val="clear" w:color="auto" w:fill="FFFFFF"/>
        </w:rPr>
        <w:t>функціонування</w:t>
      </w:r>
      <w:proofErr w:type="spellEnd"/>
      <w:r w:rsidRPr="008835D1">
        <w:rPr>
          <w:shd w:val="clear" w:color="auto" w:fill="FFFFFF"/>
        </w:rPr>
        <w:t xml:space="preserve"> </w:t>
      </w:r>
      <w:proofErr w:type="spellStart"/>
      <w:r w:rsidRPr="008835D1">
        <w:rPr>
          <w:shd w:val="clear" w:color="auto" w:fill="FFFFFF"/>
        </w:rPr>
        <w:t>української</w:t>
      </w:r>
      <w:proofErr w:type="spellEnd"/>
      <w:r w:rsidRPr="008835D1">
        <w:rPr>
          <w:shd w:val="clear" w:color="auto" w:fill="FFFFFF"/>
        </w:rPr>
        <w:t xml:space="preserve"> </w:t>
      </w:r>
      <w:proofErr w:type="spellStart"/>
      <w:r w:rsidRPr="008835D1">
        <w:rPr>
          <w:shd w:val="clear" w:color="auto" w:fill="FFFFFF"/>
        </w:rPr>
        <w:t>мови</w:t>
      </w:r>
      <w:proofErr w:type="spellEnd"/>
      <w:r w:rsidRPr="008835D1">
        <w:rPr>
          <w:shd w:val="clear" w:color="auto" w:fill="FFFFFF"/>
        </w:rPr>
        <w:t xml:space="preserve"> як державної".</w:t>
      </w:r>
    </w:p>
    <w:p w14:paraId="628B6B8D" w14:textId="77777777" w:rsidR="008835D1" w:rsidRPr="00C00A63" w:rsidRDefault="008835D1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p w14:paraId="2105AB68" w14:textId="4C2E03AC" w:rsidR="00E37EAD" w:rsidRPr="00831580" w:rsidRDefault="00831580" w:rsidP="00831580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>
        <w:rPr>
          <w:lang w:val="uk-UA"/>
        </w:rPr>
        <w:t>К</w:t>
      </w:r>
      <w:r w:rsidR="008E6B10" w:rsidRPr="00A50D81">
        <w:rPr>
          <w:lang w:val="uk-UA"/>
        </w:rPr>
        <w:t>андидат</w:t>
      </w:r>
      <w:r>
        <w:rPr>
          <w:lang w:val="uk-UA"/>
        </w:rPr>
        <w:t xml:space="preserve">ам на посаду необхідно надіслати </w:t>
      </w:r>
      <w:r w:rsidRPr="00A50D81">
        <w:t xml:space="preserve">на </w:t>
      </w:r>
      <w:proofErr w:type="spellStart"/>
      <w:r w:rsidRPr="00A50D81">
        <w:t>електрон</w:t>
      </w:r>
      <w:proofErr w:type="spellEnd"/>
      <w:r w:rsidR="00DE54B0">
        <w:rPr>
          <w:lang w:val="uk-UA"/>
        </w:rPr>
        <w:t>н</w:t>
      </w:r>
      <w:r w:rsidRPr="00A50D81">
        <w:t>у адресу </w:t>
      </w:r>
      <w:hyperlink r:id="rId7" w:history="1">
        <w:r w:rsidRPr="00A50D81">
          <w:rPr>
            <w:rStyle w:val="a3"/>
            <w:color w:val="auto"/>
          </w:rPr>
          <w:t>kadri@su.court.gov.ua</w:t>
        </w:r>
      </w:hyperlink>
      <w:r>
        <w:rPr>
          <w:lang w:val="uk-UA"/>
        </w:rPr>
        <w:t xml:space="preserve"> </w:t>
      </w:r>
      <w:r w:rsidR="008E6B10" w:rsidRPr="00A50D81">
        <w:rPr>
          <w:lang w:val="uk-UA"/>
        </w:rPr>
        <w:t xml:space="preserve"> </w:t>
      </w:r>
      <w:proofErr w:type="spellStart"/>
      <w:r w:rsidRPr="00831580">
        <w:rPr>
          <w:shd w:val="clear" w:color="auto" w:fill="FFFFFF"/>
        </w:rPr>
        <w:t>заповнену</w:t>
      </w:r>
      <w:proofErr w:type="spellEnd"/>
      <w:r w:rsidRPr="00831580">
        <w:rPr>
          <w:shd w:val="clear" w:color="auto" w:fill="FFFFFF"/>
        </w:rPr>
        <w:t> </w:t>
      </w:r>
      <w:proofErr w:type="spellStart"/>
      <w:r w:rsidRPr="00831580">
        <w:fldChar w:fldCharType="begin"/>
      </w:r>
      <w:r w:rsidRPr="00831580">
        <w:instrText xml:space="preserve"> HYPERLINK "https://zr.su.court.gov.ua/userfiles/media/new_folder_for_uploads/sud1805/foto2023/osobova.doc" </w:instrText>
      </w:r>
      <w:r w:rsidRPr="00831580">
        <w:fldChar w:fldCharType="separate"/>
      </w:r>
      <w:r w:rsidRPr="00831580">
        <w:rPr>
          <w:shd w:val="clear" w:color="auto" w:fill="FFFFFF"/>
        </w:rPr>
        <w:t>особову</w:t>
      </w:r>
      <w:proofErr w:type="spellEnd"/>
      <w:r w:rsidRPr="00831580">
        <w:rPr>
          <w:shd w:val="clear" w:color="auto" w:fill="FFFFFF"/>
        </w:rPr>
        <w:t xml:space="preserve"> </w:t>
      </w:r>
      <w:proofErr w:type="spellStart"/>
      <w:r w:rsidRPr="00831580">
        <w:rPr>
          <w:shd w:val="clear" w:color="auto" w:fill="FFFFFF"/>
        </w:rPr>
        <w:t>картку</w:t>
      </w:r>
      <w:proofErr w:type="spellEnd"/>
      <w:r w:rsidRPr="00831580">
        <w:fldChar w:fldCharType="end"/>
      </w:r>
      <w:r w:rsidRPr="00831580">
        <w:rPr>
          <w:shd w:val="clear" w:color="auto" w:fill="FFFFFF"/>
        </w:rPr>
        <w:t> та </w:t>
      </w:r>
      <w:hyperlink r:id="rId8" w:history="1">
        <w:r w:rsidRPr="00831580">
          <w:rPr>
            <w:shd w:val="clear" w:color="auto" w:fill="FFFFFF"/>
          </w:rPr>
          <w:t>резюме</w:t>
        </w:r>
      </w:hyperlink>
      <w:r w:rsidRPr="00831580">
        <w:rPr>
          <w:shd w:val="clear" w:color="auto" w:fill="FFFFFF"/>
        </w:rPr>
        <w:t> </w:t>
      </w:r>
      <w:proofErr w:type="spellStart"/>
      <w:r w:rsidRPr="00831580">
        <w:rPr>
          <w:shd w:val="clear" w:color="auto" w:fill="FFFFFF"/>
        </w:rPr>
        <w:t>встановленого</w:t>
      </w:r>
      <w:proofErr w:type="spellEnd"/>
      <w:r w:rsidRPr="00831580">
        <w:rPr>
          <w:shd w:val="clear" w:color="auto" w:fill="FFFFFF"/>
        </w:rPr>
        <w:t xml:space="preserve"> </w:t>
      </w:r>
      <w:proofErr w:type="spellStart"/>
      <w:r w:rsidRPr="00831580">
        <w:rPr>
          <w:shd w:val="clear" w:color="auto" w:fill="FFFFFF"/>
        </w:rPr>
        <w:t>зразка</w:t>
      </w:r>
      <w:proofErr w:type="spellEnd"/>
      <w:r w:rsidRPr="00831580">
        <w:rPr>
          <w:shd w:val="clear" w:color="auto" w:fill="FFFFFF"/>
        </w:rPr>
        <w:t xml:space="preserve">, </w:t>
      </w:r>
      <w:proofErr w:type="spellStart"/>
      <w:r w:rsidRPr="00831580">
        <w:rPr>
          <w:shd w:val="clear" w:color="auto" w:fill="FFFFFF"/>
        </w:rPr>
        <w:t>документи</w:t>
      </w:r>
      <w:proofErr w:type="spellEnd"/>
      <w:r w:rsidRPr="00831580">
        <w:rPr>
          <w:shd w:val="clear" w:color="auto" w:fill="FFFFFF"/>
        </w:rPr>
        <w:t xml:space="preserve">, </w:t>
      </w:r>
      <w:proofErr w:type="spellStart"/>
      <w:r w:rsidRPr="00831580">
        <w:rPr>
          <w:shd w:val="clear" w:color="auto" w:fill="FFFFFF"/>
        </w:rPr>
        <w:t>що</w:t>
      </w:r>
      <w:proofErr w:type="spellEnd"/>
      <w:r w:rsidRPr="00831580">
        <w:rPr>
          <w:shd w:val="clear" w:color="auto" w:fill="FFFFFF"/>
        </w:rPr>
        <w:t xml:space="preserve"> </w:t>
      </w:r>
      <w:proofErr w:type="spellStart"/>
      <w:r w:rsidRPr="00831580">
        <w:rPr>
          <w:shd w:val="clear" w:color="auto" w:fill="FFFFFF"/>
        </w:rPr>
        <w:t>підтверджують</w:t>
      </w:r>
      <w:proofErr w:type="spellEnd"/>
      <w:r w:rsidRPr="00831580">
        <w:rPr>
          <w:shd w:val="clear" w:color="auto" w:fill="FFFFFF"/>
        </w:rPr>
        <w:t xml:space="preserve"> </w:t>
      </w:r>
      <w:proofErr w:type="spellStart"/>
      <w:r w:rsidRPr="00831580">
        <w:rPr>
          <w:shd w:val="clear" w:color="auto" w:fill="FFFFFF"/>
        </w:rPr>
        <w:t>наявність</w:t>
      </w:r>
      <w:proofErr w:type="spellEnd"/>
      <w:r w:rsidRPr="00831580">
        <w:rPr>
          <w:shd w:val="clear" w:color="auto" w:fill="FFFFFF"/>
        </w:rPr>
        <w:t xml:space="preserve"> </w:t>
      </w:r>
      <w:proofErr w:type="spellStart"/>
      <w:r w:rsidRPr="00831580">
        <w:rPr>
          <w:shd w:val="clear" w:color="auto" w:fill="FFFFFF"/>
        </w:rPr>
        <w:t>громадянства</w:t>
      </w:r>
      <w:proofErr w:type="spellEnd"/>
      <w:r w:rsidRPr="00831580">
        <w:rPr>
          <w:shd w:val="clear" w:color="auto" w:fill="FFFFFF"/>
        </w:rPr>
        <w:t xml:space="preserve"> України, освіти та </w:t>
      </w:r>
      <w:proofErr w:type="spellStart"/>
      <w:r w:rsidRPr="00831580">
        <w:rPr>
          <w:shd w:val="clear" w:color="auto" w:fill="FFFFFF"/>
        </w:rPr>
        <w:t>досвіду</w:t>
      </w:r>
      <w:proofErr w:type="spellEnd"/>
      <w:r w:rsidRPr="00831580">
        <w:rPr>
          <w:shd w:val="clear" w:color="auto" w:fill="FFFFFF"/>
        </w:rPr>
        <w:t xml:space="preserve"> роботи.</w:t>
      </w:r>
      <w:r w:rsidRPr="00831580">
        <w:t xml:space="preserve"> </w:t>
      </w:r>
      <w:r w:rsidRPr="00831580">
        <w:rPr>
          <w:rStyle w:val="a5"/>
          <w:bdr w:val="none" w:sz="0" w:space="0" w:color="auto" w:frame="1"/>
        </w:rPr>
        <w:t xml:space="preserve">до </w:t>
      </w:r>
      <w:r w:rsidR="004E4999">
        <w:rPr>
          <w:rStyle w:val="a5"/>
          <w:bdr w:val="none" w:sz="0" w:space="0" w:color="auto" w:frame="1"/>
          <w:lang w:val="uk-UA"/>
        </w:rPr>
        <w:t>29</w:t>
      </w:r>
      <w:r w:rsidRPr="00831580">
        <w:rPr>
          <w:rStyle w:val="a5"/>
          <w:bdr w:val="none" w:sz="0" w:space="0" w:color="auto" w:frame="1"/>
        </w:rPr>
        <w:t xml:space="preserve"> </w:t>
      </w:r>
      <w:r w:rsidR="004E4999">
        <w:rPr>
          <w:rStyle w:val="a5"/>
          <w:bdr w:val="none" w:sz="0" w:space="0" w:color="auto" w:frame="1"/>
          <w:lang w:val="uk-UA"/>
        </w:rPr>
        <w:t xml:space="preserve">січня </w:t>
      </w:r>
      <w:r w:rsidRPr="00831580">
        <w:rPr>
          <w:rStyle w:val="a5"/>
          <w:bdr w:val="none" w:sz="0" w:space="0" w:color="auto" w:frame="1"/>
        </w:rPr>
        <w:t>202</w:t>
      </w:r>
      <w:r w:rsidR="004E4999">
        <w:rPr>
          <w:rStyle w:val="a5"/>
          <w:bdr w:val="none" w:sz="0" w:space="0" w:color="auto" w:frame="1"/>
          <w:lang w:val="uk-UA"/>
        </w:rPr>
        <w:t>4</w:t>
      </w:r>
      <w:r w:rsidRPr="00831580">
        <w:rPr>
          <w:rStyle w:val="a5"/>
          <w:bdr w:val="none" w:sz="0" w:space="0" w:color="auto" w:frame="1"/>
        </w:rPr>
        <w:t xml:space="preserve"> року</w:t>
      </w:r>
      <w:r w:rsidRPr="00831580">
        <w:t> </w:t>
      </w:r>
      <w:r>
        <w:rPr>
          <w:lang w:val="uk-UA"/>
        </w:rPr>
        <w:t>в</w:t>
      </w:r>
      <w:r w:rsidRPr="00831580">
        <w:rPr>
          <w:lang w:val="uk-UA"/>
        </w:rPr>
        <w:t>ключно</w:t>
      </w:r>
      <w:r>
        <w:rPr>
          <w:lang w:val="uk-UA"/>
        </w:rPr>
        <w:t>.</w:t>
      </w:r>
    </w:p>
    <w:p w14:paraId="3A5DF7CB" w14:textId="77777777" w:rsidR="00E37EAD" w:rsidRDefault="0037739E" w:rsidP="000E0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0D1">
        <w:rPr>
          <w:rFonts w:ascii="Times New Roman" w:hAnsi="Times New Roman" w:cs="Times New Roman"/>
          <w:sz w:val="24"/>
          <w:szCs w:val="24"/>
          <w:lang w:val="uk-UA"/>
        </w:rPr>
        <w:t>За результатами опрацювання резюме, ми відберемо ті, які відповідають нашому запиту</w:t>
      </w:r>
      <w:r w:rsidR="003350D1" w:rsidRPr="003350D1">
        <w:rPr>
          <w:rFonts w:ascii="Times New Roman" w:hAnsi="Times New Roman" w:cs="Times New Roman"/>
          <w:sz w:val="24"/>
          <w:szCs w:val="24"/>
          <w:lang w:val="uk-UA"/>
        </w:rPr>
        <w:t>, та запросимо відібраних кандидатів на співбесіду з начальником ТУ ДСА України в Сумській області.</w:t>
      </w:r>
      <w:r w:rsidR="00E37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718DB70" w14:textId="3A1E8C1B" w:rsidR="00A97B64" w:rsidRDefault="00A97B64" w:rsidP="000E0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співбесіди </w:t>
      </w:r>
      <w:r w:rsidR="00464F0F">
        <w:rPr>
          <w:rFonts w:ascii="Times New Roman" w:hAnsi="Times New Roman" w:cs="Times New Roman"/>
          <w:sz w:val="24"/>
          <w:szCs w:val="24"/>
          <w:lang w:val="uk-UA"/>
        </w:rPr>
        <w:t xml:space="preserve">відібрані </w:t>
      </w:r>
      <w:r>
        <w:rPr>
          <w:rFonts w:ascii="Times New Roman" w:hAnsi="Times New Roman" w:cs="Times New Roman"/>
          <w:sz w:val="24"/>
          <w:szCs w:val="24"/>
          <w:lang w:val="uk-UA"/>
        </w:rPr>
        <w:t>кандидати</w:t>
      </w:r>
      <w:r w:rsidR="00464F0F">
        <w:rPr>
          <w:rFonts w:ascii="Times New Roman" w:hAnsi="Times New Roman" w:cs="Times New Roman"/>
          <w:sz w:val="24"/>
          <w:szCs w:val="24"/>
          <w:lang w:val="uk-UA"/>
        </w:rPr>
        <w:t xml:space="preserve"> (кандидат)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4F0F">
        <w:rPr>
          <w:rFonts w:ascii="Times New Roman" w:hAnsi="Times New Roman" w:cs="Times New Roman"/>
          <w:sz w:val="24"/>
          <w:szCs w:val="24"/>
          <w:lang w:val="uk-UA"/>
        </w:rPr>
        <w:t xml:space="preserve">проходять співбесіду з головою </w:t>
      </w:r>
      <w:r w:rsidR="00464F0F" w:rsidRPr="00C00A6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Сумського окружного адміністративного суду</w:t>
      </w:r>
      <w:r w:rsidR="00464F0F">
        <w:rPr>
          <w:rFonts w:ascii="Times New Roman" w:hAnsi="Times New Roman" w:cs="Times New Roman"/>
          <w:sz w:val="24"/>
          <w:szCs w:val="24"/>
          <w:lang w:val="uk-UA"/>
        </w:rPr>
        <w:t xml:space="preserve"> для погодження призначення на посаду </w:t>
      </w:r>
      <w:r w:rsidR="004E499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464F0F">
        <w:rPr>
          <w:rFonts w:ascii="Times New Roman" w:hAnsi="Times New Roman" w:cs="Times New Roman"/>
          <w:sz w:val="24"/>
          <w:szCs w:val="24"/>
          <w:lang w:val="uk-UA"/>
        </w:rPr>
        <w:t xml:space="preserve">керівника апарату суду. </w:t>
      </w:r>
    </w:p>
    <w:p w14:paraId="366A27FF" w14:textId="2113ACE3" w:rsidR="00096722" w:rsidRPr="003350D1" w:rsidRDefault="00096722" w:rsidP="000E0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додатковою інформацією звертайтеся за тел: 0542 62 46 43</w:t>
      </w:r>
      <w:r w:rsidR="00B310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31090">
        <w:rPr>
          <w:rFonts w:ascii="Times New Roman" w:hAnsi="Times New Roman" w:cs="Times New Roman"/>
          <w:sz w:val="24"/>
          <w:szCs w:val="24"/>
          <w:lang w:val="uk-UA"/>
        </w:rPr>
        <w:t>Оксана</w:t>
      </w:r>
      <w:r w:rsidR="00B310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Калімуліна </w:t>
      </w:r>
    </w:p>
    <w:sectPr w:rsidR="00096722" w:rsidRPr="003350D1" w:rsidSect="00CC42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13"/>
    <w:rsid w:val="0002503F"/>
    <w:rsid w:val="00066BA8"/>
    <w:rsid w:val="00096722"/>
    <w:rsid w:val="000E04D9"/>
    <w:rsid w:val="000F6705"/>
    <w:rsid w:val="00182E3E"/>
    <w:rsid w:val="001E039E"/>
    <w:rsid w:val="001E3E99"/>
    <w:rsid w:val="002F233B"/>
    <w:rsid w:val="003014F8"/>
    <w:rsid w:val="003350D1"/>
    <w:rsid w:val="0037739E"/>
    <w:rsid w:val="003822A1"/>
    <w:rsid w:val="003B439F"/>
    <w:rsid w:val="004312EE"/>
    <w:rsid w:val="00437D31"/>
    <w:rsid w:val="00464F0F"/>
    <w:rsid w:val="00487069"/>
    <w:rsid w:val="004E4999"/>
    <w:rsid w:val="005133CC"/>
    <w:rsid w:val="00542BF4"/>
    <w:rsid w:val="005541BD"/>
    <w:rsid w:val="00562944"/>
    <w:rsid w:val="005A089C"/>
    <w:rsid w:val="005B07FF"/>
    <w:rsid w:val="005D2D13"/>
    <w:rsid w:val="005D31ED"/>
    <w:rsid w:val="00614F34"/>
    <w:rsid w:val="00635DE3"/>
    <w:rsid w:val="006640DE"/>
    <w:rsid w:val="00692DE6"/>
    <w:rsid w:val="00695184"/>
    <w:rsid w:val="007B1A6C"/>
    <w:rsid w:val="007D7AB8"/>
    <w:rsid w:val="007E6A2E"/>
    <w:rsid w:val="00831580"/>
    <w:rsid w:val="008359BD"/>
    <w:rsid w:val="00853321"/>
    <w:rsid w:val="008835D1"/>
    <w:rsid w:val="0089074F"/>
    <w:rsid w:val="008A6823"/>
    <w:rsid w:val="008B5335"/>
    <w:rsid w:val="008E6B10"/>
    <w:rsid w:val="00934788"/>
    <w:rsid w:val="00954B2F"/>
    <w:rsid w:val="00963B59"/>
    <w:rsid w:val="00972274"/>
    <w:rsid w:val="00A02D07"/>
    <w:rsid w:val="00A50D81"/>
    <w:rsid w:val="00A74AB3"/>
    <w:rsid w:val="00A97B64"/>
    <w:rsid w:val="00AC123D"/>
    <w:rsid w:val="00AC5188"/>
    <w:rsid w:val="00B31090"/>
    <w:rsid w:val="00B5635B"/>
    <w:rsid w:val="00BD2959"/>
    <w:rsid w:val="00BD5EF6"/>
    <w:rsid w:val="00C00A63"/>
    <w:rsid w:val="00CC4285"/>
    <w:rsid w:val="00CF1528"/>
    <w:rsid w:val="00D04A47"/>
    <w:rsid w:val="00D77C0E"/>
    <w:rsid w:val="00DD187B"/>
    <w:rsid w:val="00DE54B0"/>
    <w:rsid w:val="00E37EAD"/>
    <w:rsid w:val="00E53153"/>
    <w:rsid w:val="00ED073B"/>
    <w:rsid w:val="00ED0977"/>
    <w:rsid w:val="00ED1207"/>
    <w:rsid w:val="00EE74BA"/>
    <w:rsid w:val="00EF224D"/>
    <w:rsid w:val="00F4162D"/>
    <w:rsid w:val="00FD03BB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918"/>
  <w15:chartTrackingRefBased/>
  <w15:docId w15:val="{75B6AA7E-93EC-4F3D-9629-3E7A8FC4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D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614F34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93478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42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.su.court.gov.ua/userfiles/media/new_folder_for_uploads/sud1805/foto2023/rezume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i@su.cour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04-19" TargetMode="External"/><Relationship Id="rId5" Type="http://schemas.openxmlformats.org/officeDocument/2006/relationships/hyperlink" Target="https://zakon.rada.gov.ua/laws/show/889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2FA5-0C1A-4E47-A541-66F6BA69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Калімуліна Оксана Михайлівна</dc:creator>
  <cp:keywords/>
  <dc:description/>
  <cp:lastModifiedBy>Калімуліна Оксана Михайлівна</cp:lastModifiedBy>
  <cp:revision>70</cp:revision>
  <cp:lastPrinted>2024-01-24T14:23:00Z</cp:lastPrinted>
  <dcterms:created xsi:type="dcterms:W3CDTF">2023-02-02T07:38:00Z</dcterms:created>
  <dcterms:modified xsi:type="dcterms:W3CDTF">2024-01-24T14:24:00Z</dcterms:modified>
</cp:coreProperties>
</file>