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C269" w14:textId="77777777" w:rsidR="00892CE1" w:rsidRDefault="00892CE1" w:rsidP="00A459E0">
      <w:pPr>
        <w:autoSpaceDN w:val="0"/>
        <w:spacing w:after="160" w:line="240" w:lineRule="auto"/>
        <w:ind w:left="6804" w:hanging="6804"/>
        <w:jc w:val="center"/>
        <w:rPr>
          <w:rFonts w:ascii="Times New Roman" w:eastAsia="Calibri" w:hAnsi="Times New Roman" w:cs="Times New Roman"/>
          <w:lang w:val="uk-UA"/>
        </w:rPr>
      </w:pPr>
    </w:p>
    <w:p w14:paraId="68D41E58" w14:textId="2AD43940" w:rsidR="00F23C9A" w:rsidRPr="007534D9" w:rsidRDefault="0030614B" w:rsidP="007534D9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7534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tbl>
      <w:tblPr>
        <w:tblStyle w:val="ae"/>
        <w:tblW w:w="10519" w:type="dxa"/>
        <w:tblInd w:w="-1026" w:type="dxa"/>
        <w:tblLook w:val="04A0" w:firstRow="1" w:lastRow="0" w:firstColumn="1" w:lastColumn="0" w:noHBand="0" w:noVBand="1"/>
      </w:tblPr>
      <w:tblGrid>
        <w:gridCol w:w="2784"/>
        <w:gridCol w:w="2490"/>
        <w:gridCol w:w="2268"/>
        <w:gridCol w:w="2977"/>
      </w:tblGrid>
      <w:tr w:rsidR="0020262D" w:rsidRPr="00880F34" w14:paraId="5A24C5F3" w14:textId="77777777" w:rsidTr="000E4FB7">
        <w:trPr>
          <w:trHeight w:val="693"/>
        </w:trPr>
        <w:tc>
          <w:tcPr>
            <w:tcW w:w="10519" w:type="dxa"/>
            <w:gridSpan w:val="4"/>
            <w:shd w:val="clear" w:color="auto" w:fill="auto"/>
            <w:hideMark/>
          </w:tcPr>
          <w:p w14:paraId="4E03D235" w14:textId="51CAF476" w:rsidR="000E4FB7" w:rsidRDefault="000E4FB7" w:rsidP="000E4FB7">
            <w:pPr>
              <w:overflowPunct w:val="0"/>
              <w:autoSpaceDE w:val="0"/>
              <w:autoSpaceDN w:val="0"/>
              <w:adjustRightInd w:val="0"/>
              <w:ind w:left="35" w:right="-2115" w:hanging="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="0020262D" w:rsidRPr="002026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та стимулюючих виплат за  лютий 2024  року  працівників апарату місцевих загальних судів</w:t>
            </w:r>
          </w:p>
          <w:p w14:paraId="413CF236" w14:textId="51769A21" w:rsidR="0020262D" w:rsidRPr="00077CB0" w:rsidRDefault="0020262D" w:rsidP="0020262D">
            <w:pPr>
              <w:overflowPunct w:val="0"/>
              <w:autoSpaceDE w:val="0"/>
              <w:autoSpaceDN w:val="0"/>
              <w:adjustRightInd w:val="0"/>
              <w:ind w:left="35" w:right="-211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026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Сумської області згідно з інформацією про фактичні видатки на оплату праці</w:t>
            </w:r>
          </w:p>
        </w:tc>
      </w:tr>
      <w:tr w:rsidR="0020262D" w:rsidRPr="00880F34" w14:paraId="4FBE3A61" w14:textId="77777777" w:rsidTr="000E4FB7">
        <w:trPr>
          <w:trHeight w:val="1519"/>
        </w:trPr>
        <w:tc>
          <w:tcPr>
            <w:tcW w:w="2784" w:type="dxa"/>
          </w:tcPr>
          <w:p w14:paraId="5F11C635" w14:textId="77777777" w:rsidR="0020262D" w:rsidRPr="00880F34" w:rsidRDefault="0020262D" w:rsidP="0020262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90" w:type="dxa"/>
          </w:tcPr>
          <w:p w14:paraId="47EDD724" w14:textId="0551447D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253" w:right="-7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268" w:type="dxa"/>
          </w:tcPr>
          <w:p w14:paraId="0A634B89" w14:textId="19BD2CC7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(грн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14:paraId="1E5576E0" w14:textId="096B9F12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183" w:firstLine="5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20262D" w:rsidRPr="00880F34" w14:paraId="75792201" w14:textId="77777777" w:rsidTr="000E4FB7">
        <w:trPr>
          <w:trHeight w:val="343"/>
        </w:trPr>
        <w:tc>
          <w:tcPr>
            <w:tcW w:w="2784" w:type="dxa"/>
            <w:hideMark/>
          </w:tcPr>
          <w:p w14:paraId="4E37FD04" w14:textId="77777777" w:rsidR="0020262D" w:rsidRPr="00713EDE" w:rsidRDefault="0020262D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2490" w:type="dxa"/>
            <w:hideMark/>
          </w:tcPr>
          <w:p w14:paraId="54F256AC" w14:textId="120AD577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39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506</w:t>
            </w:r>
          </w:p>
        </w:tc>
        <w:tc>
          <w:tcPr>
            <w:tcW w:w="2268" w:type="dxa"/>
            <w:hideMark/>
          </w:tcPr>
          <w:p w14:paraId="6FF3E49D" w14:textId="7768DE55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83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19976</w:t>
            </w:r>
          </w:p>
        </w:tc>
        <w:tc>
          <w:tcPr>
            <w:tcW w:w="2977" w:type="dxa"/>
            <w:hideMark/>
          </w:tcPr>
          <w:p w14:paraId="7A965CF5" w14:textId="7D0737BF" w:rsidR="0020262D" w:rsidRPr="00880F34" w:rsidRDefault="0020262D" w:rsidP="00535D24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20262D" w:rsidRPr="00880F34" w14:paraId="35898019" w14:textId="77777777" w:rsidTr="000E4FB7">
        <w:trPr>
          <w:trHeight w:val="213"/>
        </w:trPr>
        <w:tc>
          <w:tcPr>
            <w:tcW w:w="2784" w:type="dxa"/>
            <w:hideMark/>
          </w:tcPr>
          <w:p w14:paraId="6A16942E" w14:textId="77777777" w:rsidR="0020262D" w:rsidRPr="00713EDE" w:rsidRDefault="0020262D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2490" w:type="dxa"/>
            <w:hideMark/>
          </w:tcPr>
          <w:p w14:paraId="7F3F9A26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2268" w:type="dxa"/>
            <w:hideMark/>
          </w:tcPr>
          <w:p w14:paraId="4609A428" w14:textId="0D26529A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77" w:type="dxa"/>
            <w:noWrap/>
            <w:hideMark/>
          </w:tcPr>
          <w:p w14:paraId="7AEB7236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20262D" w:rsidRPr="00880F34" w14:paraId="4FD71C7F" w14:textId="77777777" w:rsidTr="000E4FB7">
        <w:trPr>
          <w:trHeight w:val="500"/>
        </w:trPr>
        <w:tc>
          <w:tcPr>
            <w:tcW w:w="2784" w:type="dxa"/>
            <w:hideMark/>
          </w:tcPr>
          <w:p w14:paraId="70FE0145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2490" w:type="dxa"/>
            <w:hideMark/>
          </w:tcPr>
          <w:p w14:paraId="5B83A030" w14:textId="1BA69654" w:rsidR="0020262D" w:rsidRPr="00880F34" w:rsidRDefault="0020262D" w:rsidP="00A459E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 xml:space="preserve">                  35</w:t>
            </w:r>
          </w:p>
        </w:tc>
        <w:tc>
          <w:tcPr>
            <w:tcW w:w="2268" w:type="dxa"/>
            <w:hideMark/>
          </w:tcPr>
          <w:p w14:paraId="63A52F78" w14:textId="123B8AD5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1054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39854</w:t>
            </w:r>
          </w:p>
        </w:tc>
        <w:tc>
          <w:tcPr>
            <w:tcW w:w="2977" w:type="dxa"/>
            <w:hideMark/>
          </w:tcPr>
          <w:p w14:paraId="531B0D39" w14:textId="49C0162F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76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</w:t>
            </w:r>
          </w:p>
        </w:tc>
      </w:tr>
      <w:tr w:rsidR="0020262D" w:rsidRPr="00880F34" w14:paraId="6E7028C1" w14:textId="77777777" w:rsidTr="000E4FB7">
        <w:trPr>
          <w:trHeight w:val="615"/>
        </w:trPr>
        <w:tc>
          <w:tcPr>
            <w:tcW w:w="2784" w:type="dxa"/>
            <w:hideMark/>
          </w:tcPr>
          <w:p w14:paraId="16255154" w14:textId="77777777" w:rsidR="0020262D" w:rsidRPr="00713EDE" w:rsidRDefault="0020262D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</w:t>
            </w:r>
            <w:bookmarkStart w:id="0" w:name="_GoBack"/>
            <w:bookmarkEnd w:id="0"/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йни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2490" w:type="dxa"/>
            <w:hideMark/>
          </w:tcPr>
          <w:p w14:paraId="30ADCC7F" w14:textId="42377B27" w:rsidR="0020262D" w:rsidRDefault="0020262D" w:rsidP="00A459E0">
            <w:pPr>
              <w:tabs>
                <w:tab w:val="center" w:pos="317"/>
                <w:tab w:val="left" w:pos="720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13</w:t>
            </w:r>
          </w:p>
          <w:p w14:paraId="7CF52DF7" w14:textId="657C516C" w:rsidR="0020262D" w:rsidRPr="00A459E0" w:rsidRDefault="0020262D" w:rsidP="00A459E0">
            <w:pPr>
              <w:ind w:firstLine="63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hideMark/>
          </w:tcPr>
          <w:p w14:paraId="168AFAD5" w14:textId="1149B94A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1054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21262</w:t>
            </w:r>
          </w:p>
        </w:tc>
        <w:tc>
          <w:tcPr>
            <w:tcW w:w="2977" w:type="dxa"/>
            <w:hideMark/>
          </w:tcPr>
          <w:p w14:paraId="6CC576EC" w14:textId="175C900F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7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20262D" w:rsidRPr="00880F34" w14:paraId="4375B54A" w14:textId="77777777" w:rsidTr="000E4FB7">
        <w:trPr>
          <w:trHeight w:val="930"/>
        </w:trPr>
        <w:tc>
          <w:tcPr>
            <w:tcW w:w="2784" w:type="dxa"/>
            <w:hideMark/>
          </w:tcPr>
          <w:p w14:paraId="09DCC840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2490" w:type="dxa"/>
            <w:hideMark/>
          </w:tcPr>
          <w:p w14:paraId="75FAFD23" w14:textId="402F4F38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7" w:right="-156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</w:t>
            </w:r>
          </w:p>
        </w:tc>
        <w:tc>
          <w:tcPr>
            <w:tcW w:w="2268" w:type="dxa"/>
            <w:hideMark/>
          </w:tcPr>
          <w:p w14:paraId="38CE2944" w14:textId="5456104B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90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20200</w:t>
            </w:r>
          </w:p>
        </w:tc>
        <w:tc>
          <w:tcPr>
            <w:tcW w:w="2977" w:type="dxa"/>
            <w:hideMark/>
          </w:tcPr>
          <w:p w14:paraId="5811F1CA" w14:textId="286A7E5E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76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</w:t>
            </w:r>
          </w:p>
        </w:tc>
      </w:tr>
      <w:tr w:rsidR="0020262D" w:rsidRPr="00880F34" w14:paraId="70AAFC80" w14:textId="77777777" w:rsidTr="000E4FB7">
        <w:trPr>
          <w:trHeight w:val="540"/>
        </w:trPr>
        <w:tc>
          <w:tcPr>
            <w:tcW w:w="2784" w:type="dxa"/>
            <w:hideMark/>
          </w:tcPr>
          <w:p w14:paraId="682DE765" w14:textId="5D52E489" w:rsidR="0020262D" w:rsidRPr="00713EDE" w:rsidRDefault="0020262D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2490" w:type="dxa"/>
            <w:hideMark/>
          </w:tcPr>
          <w:p w14:paraId="44130940" w14:textId="331B9059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7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55</w:t>
            </w:r>
          </w:p>
        </w:tc>
        <w:tc>
          <w:tcPr>
            <w:tcW w:w="2268" w:type="dxa"/>
            <w:hideMark/>
          </w:tcPr>
          <w:p w14:paraId="2956A3E2" w14:textId="04BBE0DF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90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19071</w:t>
            </w:r>
          </w:p>
        </w:tc>
        <w:tc>
          <w:tcPr>
            <w:tcW w:w="2977" w:type="dxa"/>
            <w:hideMark/>
          </w:tcPr>
          <w:p w14:paraId="069106D3" w14:textId="77777777" w:rsidR="0020262D" w:rsidRDefault="0020262D" w:rsidP="00A459E0">
            <w:pPr>
              <w:overflowPunct w:val="0"/>
              <w:autoSpaceDE w:val="0"/>
              <w:autoSpaceDN w:val="0"/>
              <w:adjustRightInd w:val="0"/>
              <w:ind w:left="766" w:firstLine="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  <w:p w14:paraId="7BD9E173" w14:textId="43E014F6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766" w:firstLine="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20262D" w:rsidRPr="00880F34" w14:paraId="0201C0FC" w14:textId="77777777" w:rsidTr="000E4FB7">
        <w:trPr>
          <w:trHeight w:val="300"/>
        </w:trPr>
        <w:tc>
          <w:tcPr>
            <w:tcW w:w="2784" w:type="dxa"/>
            <w:hideMark/>
          </w:tcPr>
          <w:p w14:paraId="6F1B899F" w14:textId="03C4FD4A" w:rsidR="0020262D" w:rsidRPr="00713EDE" w:rsidRDefault="0020262D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2490" w:type="dxa"/>
            <w:hideMark/>
          </w:tcPr>
          <w:p w14:paraId="0E7B9DB0" w14:textId="5A35A3BD" w:rsidR="0020262D" w:rsidRDefault="0020262D" w:rsidP="00A459E0">
            <w:pPr>
              <w:overflowPunct w:val="0"/>
              <w:autoSpaceDE w:val="0"/>
              <w:autoSpaceDN w:val="0"/>
              <w:adjustRightInd w:val="0"/>
              <w:ind w:left="637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140</w:t>
            </w:r>
          </w:p>
          <w:p w14:paraId="56D779D4" w14:textId="236990A3" w:rsidR="0020262D" w:rsidRDefault="0020262D" w:rsidP="00A459E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3DE6FCB" w14:textId="77777777" w:rsidR="0020262D" w:rsidRPr="00A459E0" w:rsidRDefault="0020262D" w:rsidP="00A459E0">
            <w:pPr>
              <w:ind w:firstLine="6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hideMark/>
          </w:tcPr>
          <w:p w14:paraId="375D2568" w14:textId="36AE7366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90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18228</w:t>
            </w:r>
          </w:p>
        </w:tc>
        <w:tc>
          <w:tcPr>
            <w:tcW w:w="2977" w:type="dxa"/>
            <w:hideMark/>
          </w:tcPr>
          <w:p w14:paraId="0B70D0AA" w14:textId="229C13EC" w:rsidR="0020262D" w:rsidRPr="00880F34" w:rsidRDefault="0020262D" w:rsidP="00A459E0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ind w:left="625" w:hanging="147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 xml:space="preserve">    31</w:t>
            </w:r>
          </w:p>
        </w:tc>
      </w:tr>
      <w:tr w:rsidR="0020262D" w:rsidRPr="00880F34" w14:paraId="667CF913" w14:textId="77777777" w:rsidTr="000E4FB7">
        <w:trPr>
          <w:trHeight w:val="315"/>
        </w:trPr>
        <w:tc>
          <w:tcPr>
            <w:tcW w:w="2784" w:type="dxa"/>
            <w:hideMark/>
          </w:tcPr>
          <w:p w14:paraId="176C1B86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2490" w:type="dxa"/>
            <w:hideMark/>
          </w:tcPr>
          <w:p w14:paraId="29688EEA" w14:textId="71FEE21F" w:rsidR="0020262D" w:rsidRPr="00880F34" w:rsidRDefault="0020262D" w:rsidP="00A459E0">
            <w:pPr>
              <w:tabs>
                <w:tab w:val="right" w:pos="140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</w:p>
        </w:tc>
        <w:tc>
          <w:tcPr>
            <w:tcW w:w="2268" w:type="dxa"/>
            <w:hideMark/>
          </w:tcPr>
          <w:p w14:paraId="2B3F796E" w14:textId="5D8DE639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77" w:type="dxa"/>
            <w:hideMark/>
          </w:tcPr>
          <w:p w14:paraId="3D22434F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20262D" w:rsidRPr="00880F34" w14:paraId="5C3606E9" w14:textId="77777777" w:rsidTr="000E4FB7">
        <w:trPr>
          <w:trHeight w:val="300"/>
        </w:trPr>
        <w:tc>
          <w:tcPr>
            <w:tcW w:w="2784" w:type="dxa"/>
            <w:hideMark/>
          </w:tcPr>
          <w:p w14:paraId="4B708554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2490" w:type="dxa"/>
            <w:hideMark/>
          </w:tcPr>
          <w:p w14:paraId="36B7BA2A" w14:textId="1353BD5D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487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100</w:t>
            </w:r>
          </w:p>
        </w:tc>
        <w:tc>
          <w:tcPr>
            <w:tcW w:w="2268" w:type="dxa"/>
            <w:hideMark/>
          </w:tcPr>
          <w:p w14:paraId="416D9E25" w14:textId="27C5EE34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988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19161</w:t>
            </w:r>
          </w:p>
        </w:tc>
        <w:tc>
          <w:tcPr>
            <w:tcW w:w="2977" w:type="dxa"/>
            <w:hideMark/>
          </w:tcPr>
          <w:p w14:paraId="2558D6D2" w14:textId="60D1A798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31</w:t>
            </w:r>
          </w:p>
        </w:tc>
      </w:tr>
      <w:tr w:rsidR="0020262D" w:rsidRPr="00880F34" w14:paraId="24621879" w14:textId="77777777" w:rsidTr="000E4FB7">
        <w:trPr>
          <w:trHeight w:val="570"/>
        </w:trPr>
        <w:tc>
          <w:tcPr>
            <w:tcW w:w="2784" w:type="dxa"/>
            <w:hideMark/>
          </w:tcPr>
          <w:p w14:paraId="57F9B33B" w14:textId="66277F4C" w:rsidR="0020262D" w:rsidRPr="00713EDE" w:rsidRDefault="0020262D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2490" w:type="dxa"/>
            <w:hideMark/>
          </w:tcPr>
          <w:p w14:paraId="215DCB4E" w14:textId="7F2F4775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78</w:t>
            </w:r>
          </w:p>
        </w:tc>
        <w:tc>
          <w:tcPr>
            <w:tcW w:w="2268" w:type="dxa"/>
            <w:hideMark/>
          </w:tcPr>
          <w:p w14:paraId="264D4641" w14:textId="6F4FFE08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988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16647</w:t>
            </w:r>
          </w:p>
        </w:tc>
        <w:tc>
          <w:tcPr>
            <w:tcW w:w="2977" w:type="dxa"/>
            <w:hideMark/>
          </w:tcPr>
          <w:p w14:paraId="7D8CFA0F" w14:textId="345202B4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</w:t>
            </w:r>
          </w:p>
        </w:tc>
      </w:tr>
      <w:tr w:rsidR="0020262D" w:rsidRPr="00880F34" w14:paraId="66F4AF50" w14:textId="77777777" w:rsidTr="000E4FB7">
        <w:trPr>
          <w:trHeight w:val="315"/>
        </w:trPr>
        <w:tc>
          <w:tcPr>
            <w:tcW w:w="2784" w:type="dxa"/>
            <w:hideMark/>
          </w:tcPr>
          <w:p w14:paraId="6F8317C9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2490" w:type="dxa"/>
            <w:hideMark/>
          </w:tcPr>
          <w:p w14:paraId="13346219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2268" w:type="dxa"/>
            <w:hideMark/>
          </w:tcPr>
          <w:p w14:paraId="5BA41818" w14:textId="6AD15B23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77" w:type="dxa"/>
            <w:hideMark/>
          </w:tcPr>
          <w:p w14:paraId="413D47B5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20262D" w:rsidRPr="00880F34" w14:paraId="51688F5F" w14:textId="77777777" w:rsidTr="000E4FB7">
        <w:trPr>
          <w:trHeight w:val="337"/>
        </w:trPr>
        <w:tc>
          <w:tcPr>
            <w:tcW w:w="2784" w:type="dxa"/>
            <w:hideMark/>
          </w:tcPr>
          <w:p w14:paraId="3071A745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2490" w:type="dxa"/>
            <w:hideMark/>
          </w:tcPr>
          <w:p w14:paraId="132AD8FC" w14:textId="576D20A4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</w:t>
            </w:r>
          </w:p>
        </w:tc>
        <w:tc>
          <w:tcPr>
            <w:tcW w:w="2268" w:type="dxa"/>
            <w:hideMark/>
          </w:tcPr>
          <w:p w14:paraId="6DD309FF" w14:textId="7CA22CA5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83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14958</w:t>
            </w:r>
          </w:p>
        </w:tc>
        <w:tc>
          <w:tcPr>
            <w:tcW w:w="2977" w:type="dxa"/>
            <w:hideMark/>
          </w:tcPr>
          <w:p w14:paraId="54335C4B" w14:textId="2FCA590E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</w:t>
            </w:r>
          </w:p>
        </w:tc>
      </w:tr>
      <w:tr w:rsidR="0020262D" w:rsidRPr="00A459E0" w14:paraId="0542CEBB" w14:textId="77777777" w:rsidTr="000E4FB7">
        <w:trPr>
          <w:trHeight w:val="569"/>
        </w:trPr>
        <w:tc>
          <w:tcPr>
            <w:tcW w:w="2784" w:type="dxa"/>
            <w:hideMark/>
          </w:tcPr>
          <w:p w14:paraId="4A308D37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2490" w:type="dxa"/>
            <w:hideMark/>
          </w:tcPr>
          <w:p w14:paraId="43A65C49" w14:textId="38425E6A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36</w:t>
            </w:r>
          </w:p>
        </w:tc>
        <w:tc>
          <w:tcPr>
            <w:tcW w:w="2268" w:type="dxa"/>
            <w:hideMark/>
          </w:tcPr>
          <w:p w14:paraId="602F262C" w14:textId="7497BB89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83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11650</w:t>
            </w:r>
          </w:p>
        </w:tc>
        <w:tc>
          <w:tcPr>
            <w:tcW w:w="2977" w:type="dxa"/>
            <w:hideMark/>
          </w:tcPr>
          <w:p w14:paraId="0BD85508" w14:textId="52A4FDEE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42</w:t>
            </w:r>
          </w:p>
        </w:tc>
      </w:tr>
      <w:tr w:rsidR="0020262D" w:rsidRPr="00880F34" w14:paraId="40800028" w14:textId="77777777" w:rsidTr="000E4FB7">
        <w:trPr>
          <w:trHeight w:val="420"/>
        </w:trPr>
        <w:tc>
          <w:tcPr>
            <w:tcW w:w="2784" w:type="dxa"/>
            <w:hideMark/>
          </w:tcPr>
          <w:p w14:paraId="2788FC1B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2490" w:type="dxa"/>
            <w:hideMark/>
          </w:tcPr>
          <w:p w14:paraId="4D3C6476" w14:textId="0114A1A8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110</w:t>
            </w:r>
          </w:p>
        </w:tc>
        <w:tc>
          <w:tcPr>
            <w:tcW w:w="2268" w:type="dxa"/>
            <w:hideMark/>
          </w:tcPr>
          <w:p w14:paraId="20E6D5BD" w14:textId="7C0271E0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83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25268</w:t>
            </w:r>
          </w:p>
        </w:tc>
        <w:tc>
          <w:tcPr>
            <w:tcW w:w="2977" w:type="dxa"/>
            <w:hideMark/>
          </w:tcPr>
          <w:p w14:paraId="52A28974" w14:textId="28169A47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</w:t>
            </w:r>
          </w:p>
        </w:tc>
      </w:tr>
      <w:tr w:rsidR="0020262D" w:rsidRPr="00880F34" w14:paraId="35A1CF0F" w14:textId="77777777" w:rsidTr="000E4FB7">
        <w:trPr>
          <w:trHeight w:val="315"/>
        </w:trPr>
        <w:tc>
          <w:tcPr>
            <w:tcW w:w="2784" w:type="dxa"/>
            <w:hideMark/>
          </w:tcPr>
          <w:p w14:paraId="604D1426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2490" w:type="dxa"/>
            <w:hideMark/>
          </w:tcPr>
          <w:p w14:paraId="080AE647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2268" w:type="dxa"/>
            <w:hideMark/>
          </w:tcPr>
          <w:p w14:paraId="2530D78F" w14:textId="04D78900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77" w:type="dxa"/>
            <w:hideMark/>
          </w:tcPr>
          <w:p w14:paraId="5DCA5167" w14:textId="77777777" w:rsidR="0020262D" w:rsidRPr="00880F34" w:rsidRDefault="0020262D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20262D" w:rsidRPr="00880F34" w14:paraId="38D1E7D1" w14:textId="77777777" w:rsidTr="000E4FB7">
        <w:trPr>
          <w:trHeight w:val="405"/>
        </w:trPr>
        <w:tc>
          <w:tcPr>
            <w:tcW w:w="2784" w:type="dxa"/>
            <w:hideMark/>
          </w:tcPr>
          <w:p w14:paraId="2FA44A81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2490" w:type="dxa"/>
            <w:hideMark/>
          </w:tcPr>
          <w:p w14:paraId="4CCB0E01" w14:textId="5AB96F33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110</w:t>
            </w:r>
          </w:p>
        </w:tc>
        <w:tc>
          <w:tcPr>
            <w:tcW w:w="2268" w:type="dxa"/>
            <w:hideMark/>
          </w:tcPr>
          <w:p w14:paraId="24E51FB8" w14:textId="5BAF8AC2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83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25265</w:t>
            </w:r>
          </w:p>
        </w:tc>
        <w:tc>
          <w:tcPr>
            <w:tcW w:w="2977" w:type="dxa"/>
            <w:hideMark/>
          </w:tcPr>
          <w:p w14:paraId="04FEAA24" w14:textId="0FAFA76B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</w:t>
            </w:r>
          </w:p>
        </w:tc>
      </w:tr>
      <w:tr w:rsidR="0020262D" w:rsidRPr="00880F34" w14:paraId="754CE549" w14:textId="77777777" w:rsidTr="000E4FB7">
        <w:trPr>
          <w:trHeight w:val="389"/>
        </w:trPr>
        <w:tc>
          <w:tcPr>
            <w:tcW w:w="2784" w:type="dxa"/>
            <w:hideMark/>
          </w:tcPr>
          <w:p w14:paraId="75953303" w14:textId="77777777" w:rsidR="0020262D" w:rsidRPr="00713EDE" w:rsidRDefault="0020262D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2490" w:type="dxa"/>
            <w:hideMark/>
          </w:tcPr>
          <w:p w14:paraId="77D2E443" w14:textId="73F924B5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487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37</w:t>
            </w:r>
          </w:p>
        </w:tc>
        <w:tc>
          <w:tcPr>
            <w:tcW w:w="2268" w:type="dxa"/>
            <w:hideMark/>
          </w:tcPr>
          <w:p w14:paraId="708BC703" w14:textId="786B126F" w:rsidR="0020262D" w:rsidRPr="00880F34" w:rsidRDefault="0020262D" w:rsidP="000E4FB7">
            <w:pPr>
              <w:overflowPunct w:val="0"/>
              <w:autoSpaceDE w:val="0"/>
              <w:autoSpaceDN w:val="0"/>
              <w:adjustRightInd w:val="0"/>
              <w:ind w:left="-851" w:firstLine="183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8051</w:t>
            </w:r>
          </w:p>
        </w:tc>
        <w:tc>
          <w:tcPr>
            <w:tcW w:w="2977" w:type="dxa"/>
            <w:hideMark/>
          </w:tcPr>
          <w:p w14:paraId="3D5EB4DA" w14:textId="1D587418" w:rsidR="0020262D" w:rsidRPr="00880F34" w:rsidRDefault="0020262D" w:rsidP="00A459E0">
            <w:pPr>
              <w:overflowPunct w:val="0"/>
              <w:autoSpaceDE w:val="0"/>
              <w:autoSpaceDN w:val="0"/>
              <w:adjustRightInd w:val="0"/>
              <w:ind w:left="-851" w:firstLine="16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</w:t>
            </w:r>
          </w:p>
        </w:tc>
      </w:tr>
    </w:tbl>
    <w:p w14:paraId="22051669" w14:textId="16BCBCA9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3E7AABD2" w14:textId="77777777" w:rsidR="0020262D" w:rsidRDefault="0020262D" w:rsidP="0020262D">
      <w:pPr>
        <w:overflowPunct w:val="0"/>
        <w:autoSpaceDE w:val="0"/>
        <w:autoSpaceDN w:val="0"/>
        <w:adjustRightInd w:val="0"/>
        <w:spacing w:after="0" w:line="240" w:lineRule="auto"/>
        <w:ind w:left="426" w:hanging="99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 лютому 2024 року було здійснено перерахунок заробітної плати держслужбовців за січень 2024 року</w:t>
      </w:r>
    </w:p>
    <w:p w14:paraId="619E4AB4" w14:textId="75404A98" w:rsidR="0020262D" w:rsidRPr="0020262D" w:rsidRDefault="0020262D" w:rsidP="0020262D">
      <w:pPr>
        <w:overflowPunct w:val="0"/>
        <w:autoSpaceDE w:val="0"/>
        <w:autoSpaceDN w:val="0"/>
        <w:adjustRightInd w:val="0"/>
        <w:spacing w:after="0" w:line="240" w:lineRule="auto"/>
        <w:ind w:left="426" w:hanging="99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з дати погодження результатів класифікації посад.</w:t>
      </w:r>
    </w:p>
    <w:sectPr w:rsidR="0020262D" w:rsidRPr="0020262D" w:rsidSect="00744531">
      <w:headerReference w:type="default" r:id="rId8"/>
      <w:footerReference w:type="default" r:id="rId9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B1215" w14:textId="77777777" w:rsidR="00B73121" w:rsidRDefault="00B73121">
      <w:pPr>
        <w:spacing w:after="0" w:line="240" w:lineRule="auto"/>
      </w:pPr>
      <w:r>
        <w:separator/>
      </w:r>
    </w:p>
  </w:endnote>
  <w:endnote w:type="continuationSeparator" w:id="0">
    <w:p w14:paraId="12CDD8AE" w14:textId="77777777" w:rsidR="00B73121" w:rsidRDefault="00B7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AE00" w14:textId="77777777" w:rsidR="00B73121" w:rsidRDefault="00B73121">
      <w:pPr>
        <w:spacing w:after="0" w:line="240" w:lineRule="auto"/>
      </w:pPr>
      <w:r>
        <w:separator/>
      </w:r>
    </w:p>
  </w:footnote>
  <w:footnote w:type="continuationSeparator" w:id="0">
    <w:p w14:paraId="0F1B5A78" w14:textId="77777777" w:rsidR="00B73121" w:rsidRDefault="00B7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1A248EF5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2D" w:rsidRPr="0020262D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 w15:restartNumberingAfterBreak="0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 w15:restartNumberingAfterBreak="0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C0B73"/>
    <w:rsid w:val="000C341B"/>
    <w:rsid w:val="000C4100"/>
    <w:rsid w:val="000C7F48"/>
    <w:rsid w:val="000D276B"/>
    <w:rsid w:val="000E1912"/>
    <w:rsid w:val="000E330B"/>
    <w:rsid w:val="000E4FB7"/>
    <w:rsid w:val="000E6A78"/>
    <w:rsid w:val="000F336A"/>
    <w:rsid w:val="0010437B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F29EA"/>
    <w:rsid w:val="001F2C50"/>
    <w:rsid w:val="00202188"/>
    <w:rsid w:val="0020262D"/>
    <w:rsid w:val="00203E7C"/>
    <w:rsid w:val="00204F96"/>
    <w:rsid w:val="00211A5E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3A83"/>
    <w:rsid w:val="0030614B"/>
    <w:rsid w:val="0030783E"/>
    <w:rsid w:val="00320968"/>
    <w:rsid w:val="00322D57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4204A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11B2B"/>
    <w:rsid w:val="00524C33"/>
    <w:rsid w:val="005267AA"/>
    <w:rsid w:val="00535D24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27630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534D9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A14E8"/>
    <w:rsid w:val="009A5039"/>
    <w:rsid w:val="009A5141"/>
    <w:rsid w:val="009B0727"/>
    <w:rsid w:val="009B4BFA"/>
    <w:rsid w:val="009B6964"/>
    <w:rsid w:val="009C0C40"/>
    <w:rsid w:val="009C3C4A"/>
    <w:rsid w:val="009D10B9"/>
    <w:rsid w:val="009E0882"/>
    <w:rsid w:val="009E615E"/>
    <w:rsid w:val="009F329F"/>
    <w:rsid w:val="00A318F2"/>
    <w:rsid w:val="00A33B3D"/>
    <w:rsid w:val="00A425D7"/>
    <w:rsid w:val="00A459E0"/>
    <w:rsid w:val="00A558E4"/>
    <w:rsid w:val="00A60D20"/>
    <w:rsid w:val="00A71BA1"/>
    <w:rsid w:val="00A728E9"/>
    <w:rsid w:val="00A74C85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7722"/>
    <w:rsid w:val="00B24D05"/>
    <w:rsid w:val="00B25B2B"/>
    <w:rsid w:val="00B36013"/>
    <w:rsid w:val="00B66120"/>
    <w:rsid w:val="00B701B3"/>
    <w:rsid w:val="00B73121"/>
    <w:rsid w:val="00B93D86"/>
    <w:rsid w:val="00BA6141"/>
    <w:rsid w:val="00BC086D"/>
    <w:rsid w:val="00BD0389"/>
    <w:rsid w:val="00BD14F8"/>
    <w:rsid w:val="00BD4A58"/>
    <w:rsid w:val="00BD6C39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76FCF"/>
    <w:rsid w:val="00C8547A"/>
    <w:rsid w:val="00C87817"/>
    <w:rsid w:val="00C922A0"/>
    <w:rsid w:val="00C94E0B"/>
    <w:rsid w:val="00C95AFA"/>
    <w:rsid w:val="00CD37CE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07CC0"/>
    <w:rsid w:val="00E31E1A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91FF6"/>
    <w:rsid w:val="00E92466"/>
    <w:rsid w:val="00E97D90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F026B5"/>
    <w:rsid w:val="00F07F1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1E48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6B6F"/>
  <w15:docId w15:val="{409033BE-614F-42A1-B7CA-7975813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0347-6FFD-4575-BE68-9AE45965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Шевченко Марина Миколаївна</cp:lastModifiedBy>
  <cp:revision>9</cp:revision>
  <cp:lastPrinted>2024-03-11T13:59:00Z</cp:lastPrinted>
  <dcterms:created xsi:type="dcterms:W3CDTF">2024-03-08T09:22:00Z</dcterms:created>
  <dcterms:modified xsi:type="dcterms:W3CDTF">2024-03-11T14:00:00Z</dcterms:modified>
</cp:coreProperties>
</file>